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7d37" w14:textId="47a7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239-қа. Утратил силу приказом заместителя Председателя Комитета национальной безопасности Республики Казахстан – директора Пограничной службы от 16 июля 2022 года № 281-қа.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16.07.2022 </w:t>
      </w:r>
      <w:r>
        <w:rPr>
          <w:rFonts w:ascii="Times New Roman"/>
          <w:b w:val="false"/>
          <w:i w:val="false"/>
          <w:color w:val="ff0000"/>
          <w:sz w:val="28"/>
        </w:rPr>
        <w:t>№ 281-қа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Алматинской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заместителя Председателя Комитета национальной безопасности Республики Казахстан – Директора Пограничной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Регионального управления "Шығыс"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"Шығыс" Пограничной службы Комитета национальной безопасности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239-па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Алматинской области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Алматинской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город Алматы, улица Наурызбай батыра, дом 77, индекс 005000.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Алматинской области".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13.Основными задачами Департамента Пограничной службы в пределах Алматинской области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структурных подразделений;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Алматинской области осуществляет следующие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 и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руководство деятельностью пограничных представителей структурных подразделений;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 и руководителей структурных подразделений;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 - служебной, боевой, военно-технической, административно-правовой,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управлений, управления пограничного контроля, отделов (отделений) материально-технического снабжения, инженерно-технического обеспечения, профессиональной и технической подготовки,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(отделений), катера и иных подразделений, которые являются тактическими органами военного управления.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структурных подразделений, находящихся в ведении Департамента Пограничной службы: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Райымбекскому району Департамента Пограничной службы с местом нахождения (дислокации) - Алматинская область, Уйгурский район, село Чунджа, улица К. Исламова 1, индекс 041800;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Панфиловскому району Департамента Пограничной службы с местом нахождения (дислокации) - Алматинская область, Панфиловский район, город Жаркент, улица Ш. Уалиханова 1, индекс 041301;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Пограничное управление по Алакольскому району Департамента Пограничной службы с местом нахождения (дислокации) - Алматинская область, Алакольский район, город Ушарал, улица М.Дулепова 1, индекс 040200;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Пограничное управление по Карасайскому району Департамента Пограничной службы с местом нахождения (дислокации) - Алматинская область, город Алматы, Турксибский район, улица Спасская 67, индекс 050028;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пограничного контроля "Қорғас" Департамента Пограничной службы с местом нахождения (дислокации) - Алматинская область, Панфиловский район, село Хоргос, индекс 041318;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профессиональной и технической подготовки специалистов связи Департамента Пограничной службы с местом нахождения (дислокации) - Алматинская область, Наурызбайский район, город Алматы, улица Даулеткерей 178, индекс 050027.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 инженерно-технического обеспечения Департамента Пограничной службы с местом нахождения (дислокации) - Алматинская область, город Алматы, Турксибский район, улица Спасская 67, индекс 050028;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материально-технического снабжения Департамента Пограничной службы с местом нахождения (дислокации) - Алматинская область, город Алматы, Турксибский район, проспект Суюнбая 351, индекс 050054.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239-па</w:t>
            </w:r>
          </w:p>
        </w:tc>
      </w:tr>
    </w:tbl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заместителя Председателя Комитета национальной безопасности Республики Казахстан – Директора Пограничной службы, подлежащих признанию утратившими силу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заместителя Председателя Комитета национальной безопасности Республики Казахстан – Директора Пограничной службы от 10 сентября 2015 года № 582-па "Об утверждении Устава Республиканского государственного учреждения "Региональное управление "Шығыс" Пограничной службы Комитета национальной безопасности Республики Казахстан".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заместителя Председателя Комитета национальной безопасности Республики Казахстан – Директора Пограничной службы от 10 сентября 2015 года № 581-па "Об утверждении Устава Республиканского государственного учреждения "Войсковая часть 2021" Пограничной службы Комитета национальной безопасности Республики Казахстан".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заместителя Председателя Комитета национальной безопасности Республики Казахстан – Директора Пограничной службы от 13 июля 2015 года № 437-па "Об утверждении Устава Республиканского государственного учреждения "Войсковая часть 2027" Пограничной службы Комитета национальной безопасности Республики Казахстан".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заместителя Председателя Комитета национальной безопасности Республики Казахстан – Директора Пограничной службы от 10 сентября 2015 года № 577-па "Об утверждении Устава Республиканского государственного учреждения "Войсковая часть 2091" Пограничной службы Комитета национальной безопасности Республики Казахстан".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заместителя Председателя Комитета национальной безопасности Республики Казахстан – Директора Пограничной службы от 28 апреля 2016 года № 282-па "Об утверждении Устава Республиканского государственного учреждения "Войсковая часть 2088" Пограничной службы Комитета национальной безопасности Республики Казахстан".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заместителя Председателя Комитета национальной безопасности Республики Казахстан – Директора Пограничной службы от 10 сентября 2015 года № 576-па "Об утверждении Устава Республиканского государственного учреждения "Войсковая часть 2089" Пограничной службы Комитета национальной безопасности Республики Казахстан".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Приказ заместителя Председателя Комитета национальной безопасности Республики Казахстан – Директора Пограничной службы от 10 сентября 2015 года № 579-па "Об утверждении Устава Республиканского государственного учреждения "Войсковая часть 2101" Пограничной службы Комитета национальной безопасности Республики Казахстан".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заместителя Председателя Комитета национальной безопасности Республики Казахстан – Директора Пограничной службы от 28 апреля 2016 года № 284-па "Об утверждении Устава республиканского государственного учреждения "Войсковая часть 2458" Пограничной службы Комитета национальной безопасности Республики Казахстан".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Приказ заместителя Председателя Комитета национальной безопасности Республики Казахстан – Директора Пограничной службы от 10 сентября 2015 года № 578-па "Об утверждении Устава Республиканского государственного учреждения "Войсковая часть 2484" Пограничной службы Комитета национальной безопасности Республики Казахстан".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заместителя Председателя Комитета национальной безопасности Республики Казахстан – Директора Пограничной службы от 10 сентября 2015 года № 574-па "Об утверждении Устава Республиканского государственного учреждения "Войсковая часть 2534" Пограничной службы Комитета национальной безопасности Республики Казахстан".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239-па</w:t>
            </w:r>
          </w:p>
        </w:tc>
      </w:tr>
    </w:tbl>
    <w:bookmarkStart w:name="z18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подлежащих исключению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"Шығыс" Пограничной службы Комитета национальной безопасности Республики Казахстан"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Бизнес-идентификационный номер 000240006769 Республиканского государственного учреждения "Войсковая часть 2021" Пограничной службы Комитета национальной безопасности Республики Казахстан".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 000940004282 Республиканского государственного учреждения "Войсковая часть 2027" Пограничной службы Комитета национальной безопасности Республики Казахстан".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Бизнес-идентификационный номер 990640003248 Республиканского государственного учреждения "Войсковая часть 2091" Пограничной службы Комитета национальной безопасности Республики Казахстан". 4. Бизнес-идентификационный номер 080640002081 Республиканского государственного учреждения "Войсковая часть 2088" Пограничной службы Комитета национальной безопасности Республики Казахстан".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Бизнес-идентификационный номер 121140014703 Республиканского государственного учреждения "Войсковая часть 2089" Пограничной службы Комитета национальной безопасности Республики Казахстан".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Бизнес-идентификационный номер 000340016422 Республиканского государственного учреждения "Войсковая часть 2101" Пограничной службы Комитета национальной безопасности Республики Казахстан".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Бизнес-идентификационный номер 990440008300 Республиканского государственного учреждения "Войсковая часть 2458" Пограничной службы Комитета национальной безопасности Республики Казахстан".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Бизнес-идентификационный номер 001040002934 Республиканского государственного учреждения "Войсковая часть 2484" Пограничной службы Комитета национальной безопасности Республики Казахстан".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Бизнес-идентификационный номер 990640003644 Республиканского государственного учреждения "Войсковая часть 2534" Пограничной службы Комитета национальной безопасности Республики Казахстан".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