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fe9" w14:textId="0988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250-қа. Утратил силу приказом заместителя Председателя Комитета национальной безопасности Республики Казахстан – директора Пограничной службы от 30 декабря 2022 года № 669-қа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30.12.2022 </w:t>
      </w:r>
      <w:r>
        <w:rPr>
          <w:rFonts w:ascii="Times New Roman"/>
          <w:b w:val="false"/>
          <w:i w:val="false"/>
          <w:color w:val="ff0000"/>
          <w:sz w:val="28"/>
        </w:rPr>
        <w:t>№ 669</w:t>
      </w:r>
      <w:r>
        <w:rPr>
          <w:rFonts w:ascii="Times New Roman"/>
          <w:b w:val="false"/>
          <w:i w:val="false"/>
          <w:color w:val="ff0000"/>
          <w:sz w:val="28"/>
        </w:rPr>
        <w:t>-қа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Кызылординской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заместителя Председателя Комитета национальной безопасности Республики Казахстан – Директора Пограничной службы от 10 сентября 2015 года № 591-па "Об утверждении Устава Республиканского государственного учреждения "Войсковая часть 2019" Пограничной службы Комитета национальной безопасности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Командиру войсковой части 2019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перерегистрацию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250-па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Кызылординской области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Кызылординской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Кызылординская область, город Кызылорда, проспект Н. Назарбаева 14, индекс 120018.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Кызылординской области".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Кызылординской области являются: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вскрытие, предупреждение и пресечение разведывательно-подрывной и иной противоправной деятельности в пограничном пространстве и через Государственную границу;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 и режима в пунктах пропуска;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материально-технического снабжения структурных подразделений;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Кызылординской области осуществляет следующие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 в пунктах пропуска или иных местах, где осуществляется пропуск через Государственную границу;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соблюдение: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пограничных инцидентов;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пограничной зоне;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профилактику правонарушений в пределах своей компетенции;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задержание и личный досмотр лиц в соответствии с законами Республики Казахстан;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обеспечивать сохранность линий связи и коммуникаций в пограничном пространстве;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исполнять иные обязанности, предусмотренные законодательством Республики Казахстан.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Казахстан". Начальник Департамента является пограничным представителем Республики Казахстан по Кызылординскому участку;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иные полномочия, предусмотренные законодательством Республики Казахстан.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 и иной деятельности структурных подразделений Департамента Пограничной службы;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0"/>
    <w:bookmarkStart w:name="z15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пограничных отделов (отделений), отделов (отделений) пограничного контроля, групп, отделов (отделений) мобильных действий специального назначения, отделов (отделений) и иных подразделений, которые являются тактическими органами военного управления.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