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e015" w14:textId="c4fe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Комитета по статистике Министерства национальной экономики Республики Казахстан с Министерством внутренних дел Республики Казахстан при проведении национальной переписи населения Республики Казахстан в 2020 году на объектах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Комитета по статистике Министерства национальной экономики Республики Казахстан от 8 января 2020 года № 2 и Министра внутренних дел Республики Казахстан от 13 января 2020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1049, </w:t>
      </w:r>
      <w:r>
        <w:rPr>
          <w:rFonts w:ascii="Times New Roman"/>
          <w:b w:val="false"/>
          <w:i w:val="false"/>
          <w:color w:val="000000"/>
          <w:sz w:val="28"/>
        </w:rPr>
        <w:t>подпунктом 266-52)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а также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году, утвержденного постановлением Правительства Республики Казахстан от 19 июня 2019 года № 419,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Комитета по статистике Министерства национальной экономики Республики Казахстан с Министерством внутренних дел Республики Казахстан при проведении национальной переписи населения Республики Казахстан в 2020 году на объектах Министерства внутренних дел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на интернет-ресурсе Комитета по статистике Министерства национальной экономики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совместный приказ довести до должностных лиц в части, их касающейся для исполнения.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соответствующее направление деятельности заместителя Председателя Комитета по статистике Министерства национальной экономики Республики Казахстан и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подписания последним из руководителей государственного органа.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67"/>
              <w:gridCol w:w="4233"/>
            </w:tblGrid>
            <w:tr>
              <w:trPr>
                <w:trHeight w:val="30" w:hRule="atLeast"/>
              </w:trPr>
              <w:tc>
                <w:tcPr>
                  <w:tcW w:w="77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Председатель Комитета по статистике Министерства национальной экономики 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________Н. Айдапкелов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64"/>
              <w:gridCol w:w="4236"/>
            </w:tblGrid>
            <w:tr>
              <w:trPr>
                <w:trHeight w:val="30" w:hRule="atLeast"/>
              </w:trPr>
              <w:tc>
                <w:tcPr>
                  <w:tcW w:w="77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внутренних дел 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_________Е. Тургумбаев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взаимодействия Комитета по статистике Министерства национальной экономики Республики Казахстан с Министерством внутренних дел Республики Казахстан при проведении национальной переписи населения Республики Казахстан в 2020 году на объектах Министерства внутренних дел Республики Казахстан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2020 году" утверждены сроки проведения национальной переписи населения Республики Казахстан в период с 1 по 30 октября 2020 года (далее – перепись населения) и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 (далее – План).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Координация деятельности центральных и местных исполнительных органов при проведении переписи населения приказом Министра национальной экономики Республики Казахстан от 22 августа 2019 года № 208 возложена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2020 году, в состав которой от Министерства внутренних дел Республики Казахстан включен первый заместитель министра внутренних дел Республики Казахстан (по согласованию).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Планом,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 в 2020 году" (зарегистрирован в Реестре государственной регистрации нормативных правовых актов под № 19465) (далее – приказ) переписи населения подлежат все постоянно проживающие в стране респонденты, входящие в состав домашнего хозяйства (граждане Республики Казахстан, иностранные граждане, лица без гражданства), в том числе военнослужащие (включая членов их семей) и гражданское население, проживающее на территориях воинских частей и закрытых административно-территориальных единиц; лица, отбывающие наказание в виде лишения свободы и содержащиеся в следственных изоляторах; включая временно отсутствующих и временно проживающих и (или) пребывающих (далее – респондент).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30 сентября на 1 октября 2020 года.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Перепись населения проводится с использованием двух методов сбора информации: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респондентов интервьюерами путем заполнения электронных переписных листов с использованием планшета с 1 по 30 октября 2020 года;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 с началом переписи населения в первые 15 (пятнадцать) календарных дней с 1 по 15 октября 2020 года перепись населения проводится в онлайн режиме посредством сети Интернет на специализированном сайте "www.sanaq.gov.kz", после регистрации и самозаполнения электронных переписных листов на указанном сайте.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переписи населения на объектах МВД РК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организации и проведения переписи населения в государственных учреждениях, находящихся в ведении Министерства внутренних дел Республики Казахстан и его ведомств (далее – объекты МВД РК) проводятся организационные мероприятия по всем структурным подразделениям.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над полнотой и качеством проведения переписи населения возлагается на командующих, командиров, начальников объектов МВД РК.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МВД РК создаются: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комиссия по координации и содействию проведению национальной переписи населения Республики Казахстан в 2020 году на объектах Министерства внутренних дел Республики Казахстан (далее – Центральная комиссия), для решения организационных и инструктивных вопросов, связанных с подготовкой и проведением переписи населения. Состав Центральной комиссии утверждается приказом Министра внутренних дел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комиссия осуществляет взаимодействие с Комитетом по статистике Министерства национальной экономики Республики Казахстан (далее – КС МНЭ РК), оказание содействия КС МНЭ РК в проведении массово-разъяснительной работы на объектах МВД РК, организационные мероприятия по проведению переписи населения и контроль за их исполнением.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Комиссии по организации и проведению национальной переписи населения Республики Казахстан в 2020 году созданных в государственных учреждениях, находящихся в ведении Министерства внутренних дел Республики Казахстан и его ведомств (далее – Комиссия по переписи населения), для организации и проведению переписи населения. Состав Комиссии по переписи населения утверждается приказом командующих, командиров, начальников объектов МВД РК.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переписи населения осуществляет взаимодействие с территориальными органами КС МНЭ РК (далее – Департаменты), содействие при проведении массово-разъяснительной работы, составление календарных планов работ по организации и проведению переписи населения в региональных командованиях, соединениях, воинских частях и военных учебных заведениях Национальной гвардии Республики Казахстан, организациях образования, специальных учреждениях, а также органах и учреждениях уголовно-исполнительной системы Министерства внутренних дел, подбор и обучение ответственных сотрудников, составление и уточнение перечня объектов, на которых размещены контингенты с указанием адресов, границ по территориальному признаку в срок до 1 июня 2020 года.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переписи населения на объектах МВД РК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Ответственные сотрудники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Перепись населения на объектах МВД РК проводится с помощью ответственных сотрудников из числа сотрудников или военнослужащих МВД РК.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сотрудники проходят обучение по всем вопросам, касающимся проведения переписи населения, на обучающих семинарах, проводимых Департаментами.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Ответственные сотрудники обеспечиваются помещениями и компьютерами с выходом в Интернет на объектах МВД РК.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Материально-техническое обеспечение и переписной инструментарий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Департаменты передают ответственным сотрудникам по акту приема-передачи планшеты в комплекте с защитным ударопрочным чехлом, предустановленным защитным стеклом, зарядным устройством, USB шнуром, стилусом, портативным зарядным устройством (Powerbank в комплекте с USB шнуром) (далее – планшеты) с электронными переписными листами для проведения национальной переписи населения Республики Казахстан в 2020 году (далее – переписные листы), которые возвращаются Департаменту по окончанию переписи населения. А также передается переписной инструментарий, необходимый для проведения переписи населения на бумажных носителях (далее – переписной инструментарий):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пояснения по заполнению переписных листов для переписного персонала при проведении национальной переписи населения Республики Казахстан 2020 года;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прохождении переписи населения.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Категории населения, подлежащие к переписи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объектах МВД РК подлежат переписи следующие категории населения: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солдаты, сержанты срочной службы;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слушатели организаций образования, не имеющие специальных или воинских званий;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офицеры, военнослужащие и служащие по контракту, проживающие на территории объектов МВД РК, доступ на которые ограничен;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гражданское население, проживающее на территории объектов МВД РК, доступ на которые ограничен;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воспитанники, уланы, кадеты и курсанты военных учебных заведений.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содержащиеся в специальных учреждениях;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осужденные и следственно-арестованные лица, содержащиеся на день переписи на объектах МВД РК.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осужденных женщин, находящихся в домах ребенка при объектах МВД РК.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находящиеся на стационарном лечении в медицинских учреждениях, домах отдыха и санаториях.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Военнослужащие по контракту и служащие по контракту проживающие вне закрытой территории Республики Казахстан, переписываются по месту постоянного жительства как гражданское население переписным персоналом департаментов в составе своих семей.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Военнослужащие, находящиеся в отпусках и заграничных командировках без освобождения от занимаемых должностей в частях Вооруженных Сил, переписываются по месту их постоянной службы по личным делам и другим учетным данным.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Офицеры, военнослужащие по контракту, члены их семей и другие гражданские лица, находящиеся на лечении в военных госпиталях (если их пребывание не превышает года) переписываются как временно проживающие.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Военнослужащие, проживающие на территории объектов МВД РК, уволенные в запас, но ко дню переписи, не выбывшие из объектов МВД РК, переписываются в числе постоянно проживающего гражданского населения ответственными сотрудниками МВД РК.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Переменный состав на объектах МВД РК переписывается по месту жительства (казарма, общежитие и другие). В случае проживания в общих жилых массивах переменного состава переписываются переписным персоналом Департаментов.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Военнослужащие Вооруженных сил Республики Казахстан, обучающиеся на курсах или сборах со сроком обучения менее 12 месяцев, имеющие постоянное место жительства на территории другой административно-территориальной единицы, переписываются как временно проживающие.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Обучающиеся на курсах со сроком обучения свыше 12 месяцев независимо от продолжительности отсутствия в месте постоянного жительства переписываются на объекте МВД РК как постоянное население.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Гражданское население проживающие на объектах МВД РК, переписывается по месту жительства в полном соответствии с Пояснениями по заполнению переписных листов для переписного персонала при проведении национальной переписи населения Республики Казахстан 2020 года.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Этапы проведения переписи населения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Перепись населения на объектах МВД РК делится на 2 этапа: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составляются списки респондентов, подлежащих переписи населения, по состоянию на 1 июня 2020 года и передаются в Департамент;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проводится опрос респондентов, подлежащих переписи населения и заполнение электронных переписных листов согласно спискам, составленным на первом этапе, на планшетах или в онлайн режиме посредством сети Интернет на сайте "www.sanaq.gov.kz".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опроса респондента, ответственные сотрудники получают сведения для заполнения переписных листов в кадровой службе.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переписи в онлайн режиме посредством сети Интернет респонденты, подлежащие переписи, проходят регистрацию на сайте "www.sanaq.gov.kz" самостоятельно либо с помощью ответственных сотрудников. После успешной регистрации и авторизации заполняются электронные переписные листы. Заполненные переписные листы автоматически попадают в Базу данных переписи населения.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VPN-канала на планшете полученные данные передаются по выделенному защищенному каналу связи в Базу данных переписи населения, с отметкой об отправке данных (дата и время синхронизации).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выгрузки полученных данных с планшета в силу отдаленности или отсутствия на местах точки доступа мобильной сети, данные выгружаются посредством USB шнура на электронный носитель сотрудника Департамента.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государственной статистике" от 19 марта 2010 года сведения, полученные в ходе национальных переписей, относятся к первичным статистическим данным и не должны быть использованы в целях причинения имущественного и морального вреда физическому или юридическому лицу, затруднения реализации их прав и свобод.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