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aed7" w14:textId="108a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о территориальных органах Комитета по статистике Министерства национальной экономики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11 июня 2020 года № 81. Отменен приказом Руководителя Бюро национальной статистики Агентства по стратегическому планированию и реформам Республики Казахстан от 4 ноября 2020 года №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Руководителя Бюро национальной статистики Агентства по стратегическому планированию и реформам РК от 04.11.2020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Положения о Комитете по статистике Министерства национальной экономики Республики Казахстан, утвержденного приказом Министра национальной экономики Республики Казахстан от 28 января 2020 года № 22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Положение о Департаменте статистики города Нур-Султана Комитета по статистике Министерства национальной экономики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Положение о Департаменте статистики города Алматы Комитета по статистике Министерства национальной экономики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Положение о Департаменте статистики города Шымкент Комитета по статистике Министерства национальной экономики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Положение о Департаменте статистики Акмолинской области Комитета по статистике Министерства национальной экономики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Положение о Департаменте статистики Актюбинской области Комитета по статистике Министерства национальной экономики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Положение о Департаменте статистики Алматинской области Комитета по статистике Министерства национальной экономики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Положение о Департаменте статистики Атырауской области Комитета по статистике Министерства национальной экономики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Положение о Департаменте статистики Западно-Казахстанской области Комитета по статистике Министерства национальной экономики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Положение о Департаменте статистики Жамбылской области Комитета по статистике Министерства национальной экономики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Положение о Департаменте статистики Карагандинской области Комитета по статистике Министерства национальной экономики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Положение о Департаменте статистики Костанайской области Комитета по статистике Министерства национальной экономики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Положение о Департаменте статистики Кызылopдинской области Комитета по статистике Министерства национальной экономики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Положение о Департаменте статистики Мангистауской области Комитета по статистике Министерства национальной экономики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Положение о Департаменте статистики Павлодарской области Комитета по статистике Министерства национальной экономики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Положение о Департаменте статистики Северо-Казахстанской области Комитета по статистике Министерства национальной экономики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Положение о Департаменте статистики Туркестанской области Комитета по статистике Министерства национальной экономики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Положение о Департаменте статистики Восточно-Казахстанской области Комитета по статистике Министерства национальной экономики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управлению Комитета по статистике Министерства национальной экономики Республики Казахстан довести настоящий приказ до территориальных органов Комитета по статистике Министерства национальной экономики Республики Казахстан для руководства в работе и исполнения.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Территориальным органам Комитета по статистике Министерства национальной экономики Республики Казахстан в установленные сроки принять иные меры, вытекающие из настоящего приказа, с информированием Комитет по статистике в месячный срок об итогах исполнения.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2020 года № 81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статистики города Нур-Султана Комитета по статистике Министерства национальной экономики Республики Казахстан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статистики города Нур-Султана Комитета по статистике Министерства национальной экономики Республики Казахстан (далее – Департамент) является территориальным государственным органом Комитета по статистике Министерства национальной экономики Республики Казахстан (далее – Комитет), осуществляющим руководство в сфере государственной статистической деятельности.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либо лицом его замещающим.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010000, Республика Казахстан, город Нур-Султан, район Сарыарка, улица Желтоксан, 22.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статистики города Нур-Султана Комитета по статистике Министерства национальной экономики Республики Казахстан".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статистической деятельности с соблюдением принципов государственной статистики;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потребности общества, государства и международного сообщества в официальной статистической информации.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вырабатывает предложения по формированию и реализации государственной политики в области государственной статистики;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 предложения по формированию статистической методологии;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общегосударственные статистические наблюдения в соответствии с планом статистических работ;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разрабатывает, утверждает и согласовывает с Комитетом организационные планы по проведению национальной переписи населения Республики Казахстан;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участвует в разработке переписных листов;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пилотную перепись;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национальные переписи;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реализацию программы национальных переписей;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в области государственной статистики в отношении административных источников в форме профилактического контроля без посещения и с посещением административных источников;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контроль в области государственной статистики в отношении респондентов в форме профилактического контроля без посещения респондентов;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производство по делам об административных правонарушениях, возбуждает, рассматривает дела об административных правонарушениях и налагает административные взыскания в области государственной статистики в порядке, установленном законодательством об административных правонарушениях;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уточнение достоверности данных похозяйственного учета;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мониторинг, анализ и сопоставление данных, полученных уполномоченным органом из официальных источников;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регистрацию цен;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участвует в обеспечении формирования и актуализации информационно-статистических систем, баз данных и их платформ, регистров статистики, интернет-ресурса Комитета;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накопление, ведение и актуализацию информационных статистических баз данных о социально-экономическом положении области и ее городов, районов;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участвует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обеспечении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использует административные данные исключительно для производства официальной статистической информации и актуализации статистических регистров;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обеспечивает соблюдение законов и иных нормативных правовых актов Республики Казахстан в пределах своей компетенции;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возложенные на Департамент законодательством Республики Казахстан.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безвозмездной основе от респондентов первичные статистические данные;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искажений респондентами первичных статистических данных требовать от респондентов внесения исправлений в ранее представленные статистические формы, содержащие первичные статистические данные;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сбор данных от респондентов и пользователей с целью мониторинга уровня удовлетворенности деятельностью Комитета;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совместно с соответствующими государственными органами, комиссиями, переписным персоналом массово-разъяснительной работы среди населения о целях и порядке проведения национальных переписей;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испытание переписных листов;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распространение официальной статистической информации;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и рассматривать обращения физических и юридических лиц в порядке и сроки, которые установлены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Комитет информацию о нормативных правовых актах, противоречащих законодательству Республики Казахстан;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оказание консультативной помощи юридическим и физическим лицам по вопросам, входящим в компетенцию территориального органа;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бухгалтерский учет и формировать финансовую отчетность;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контактные данные по респондентам от операторов связи.</w:t>
      </w:r>
    </w:p>
    <w:bookmarkEnd w:id="84"/>
    <w:bookmarkStart w:name="z9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ответственным секретарем Министерства национальной экономики Республики Казахстан по представлению председателя Комитета.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предложения в разработанные программные документы Комитета, утверждаемые Председателем Комитета;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 и работников Департамента;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правовые акты, дает указания, обязательные для исполнения работниками Департамента;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структурных подразделений Департамента;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Департаменте;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101"/>
    <w:bookmarkStart w:name="z10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6"/>
    <w:bookmarkStart w:name="z11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Департамента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2020 года № 81</w:t>
            </w:r>
          </w:p>
        </w:tc>
      </w:tr>
    </w:tbl>
    <w:bookmarkStart w:name="z11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статистики города Алматы Комитета по статистике Министерства национальной экономики Республики Казахстан</w:t>
      </w:r>
    </w:p>
    <w:bookmarkEnd w:id="109"/>
    <w:bookmarkStart w:name="z11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статистики города Алматы Комитета по статистике Министерства национальной экономики Республики Казахстан (далее - Департамент) является территориальным государственным органом Комитета по статистике Министерства национальной экономики Республики Казахстан (далее - Комитет), осуществляющим руководство в сфере государственной статистической деятельности.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либо лицом его замещающим.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050008, Республика Казахстан, город Алматы, проспект Абая, 125.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статистики города Алматы Комитета по статистике Министерства национальной экономики Республики Казахстан".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23"/>
    <w:bookmarkStart w:name="z13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статистической деятельности с соблюдением принципов государственной статистики;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потребности общества, государства и международного сообщества в официальной статистической информации.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вырабатывает предложения по формированию и реализации государственной политики в области государственной статистики;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 предложения по формированию статистической методологии;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общегосударственные статистические наблюдения в соответствии с планом статистических работ;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разрабатывает, утверждает и согласовывает с Комитетом организационные планы по проведению национальной переписи населения Республики Казахстан;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участвует в разработке переписных листов;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пилотную перепись;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национальные переписи;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реализацию программы национальных переписей;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в области государственной статистики в отношении административных источников в форме профилактического контроля без посещения и с посещением административных источников;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контроль в области государственной статистики в отношении респондентов в форме профилактического контроля без посещения респондентов;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производство по делам об административных правонарушениях, возбуждает, рассматривает дела об административных правонарушениях и налагает административные взыскания в области государственной статистики в порядке, установленном законодательством об административных правонарушениях;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уточнение достоверности данных похозяйственного учета;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мониторинг, анализ и сопоставление данных, полученных уполномоченным органом из официальных источников;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регистрацию цен;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участвует в обеспечении формирования и актуализации информационно-статистических систем, баз данных и их платформ, регистров статистики, интернет-ресурса Комитета;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накопление, ведение и актуализацию информационных статистических баз данных о социально-экономическом положении области и ее городов, районов;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участвует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обеспечении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использует административные данные исключительно для производства официальной статистической информации и актуализации статистических регистров;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обеспечивает соблюдение законов и иных нормативных правовых актов Республики Казахстан в пределах своей компетенции;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возложенные на Департамент законодательством Республики Казахстан.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безвозмездной основе от респондентов первичные статистические данные;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искажений респондентами первичных статистических данных требовать от респондентов внесения исправлений в ранее представленные статистические формы, содержащие первичные статистические данные;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сбор данных от респондентов и пользователей с целью мониторинга уровня удовлетворенности деятельностью Комитета;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совместно с соответствующими государственными органами, комиссиями, переписным персоналом массово-разъяснительной работы среди населения о целях и порядке проведения национальных переписей;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испытание переписных листов;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распространение официальной статистической информации;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и рассматривать обращения физических и юридических лиц в порядке и сроки, которые установлены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Комитет информацию о нормативных правовых актах, противоречащих законодательству Республики Казахстан;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оказание консультативной помощи юридическим и физическим лицам по вопросам, входящим в компетенцию территориального органа;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бухгалтерский учет и формировать финансовую отчетность;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контактные данные по респондентам от операторов связи. </w:t>
      </w:r>
    </w:p>
    <w:bookmarkEnd w:id="170"/>
    <w:bookmarkStart w:name="z178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ответственным секретарем Министерства национальной экономики Республики Казахстан по представлению председателя Комитета.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предложения в разработанные программные документы Комитета, утверждаемые Председателем Комитета;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 и работников Департамента;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правовые акты, дает указания, обязательные для исполнения работниками Департамента;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структурных подразделений Департамента;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Департаменте;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187"/>
    <w:bookmarkStart w:name="z195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92"/>
    <w:bookmarkStart w:name="z200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Департамента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2020 года № 81</w:t>
            </w:r>
          </w:p>
        </w:tc>
      </w:tr>
    </w:tbl>
    <w:bookmarkStart w:name="z203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статистики города Шымкент Комитета по статистике Министерства национальной экономики Республики Казахстан</w:t>
      </w:r>
    </w:p>
    <w:bookmarkEnd w:id="195"/>
    <w:bookmarkStart w:name="z204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статистики города Шымкент Комитета по статистике Министерства национальной экономики Республики Казахстан (далее – Департамент) является территориальным государственным органом Комитета по статистике Министерства национальной экономики Республики Казахстан (далее – Комитет), осуществляющим руководство в сфере государственной статистической деятельности.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либо лицом его замещающим.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160012, Республика Казахстан, город Шымкент, Аль-Фарабийский район, улица Желтоксан, 30а.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статистики города Шымкент Комитета по статистике Министерства национальной экономики Республики Казахстан".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09"/>
    <w:bookmarkStart w:name="z218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статистической деятельности с соблюдением принципов государственной статистики;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потребности общества, государства и международного сообщества в официальной статистической информации.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вырабатывает предложения по формированию и реализации государственной политики в области государственной статистики;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 предложения по формированию статистической методологии; 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общегосударственные статистические наблюдения в соответствии с планом статистических работ;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разрабатывает, утверждает и согласовывает с Комитетом организационные планы по проведению национальной переписи населения Республики Казахстан;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участвует в разработке переписных листов;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пилотную перепись;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национальные переписи;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реализацию программы национальных переписей;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в области государственной статистики в отношении административных источников в форме профилактического контроля без посещения и с посещением административных источников;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контроль в области государственной статистики в отношении респондентов в форме профилактического контроля без посещения респондентов;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производство по делам об административных правонарушениях, возбуждает, рассматривает дела об административных правонарушениях и налагает административные взыскания в области государственной статистики в порядке, установленном законодательством об административных правонарушениях;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уточнение достоверности данных похозяйственного учета;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мониторинг, анализ и сопоставление данных, полученных уполномоченным органом из официальных источников;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регистрацию цен;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участвует в обеспечении формирования и актуализации информационно-статистических систем, баз данных и их платформ, регистров статистики, интернет-ресурса Комитета;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накопление, ведение и актуализацию информационных статистических баз данных о социально-экономическом положении области и ее городов, районов;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участвует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обеспечении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использует административные данные исключительно для производства официальной статистической информации и актуализации статистических регистров;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обеспечивает соблюдение законов и иных нормативных правовых актов Республики Казахстан в пределах своей компетенции;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возложенные на Департамент законодательством Республики Казахстан.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безвозмездной основе от респондентов первичные статистические данные;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искажений респондентами первичных статистических данных требовать от респондентов внесения исправлений в ранее представленные статистические формы, содержащие первичные статистические данные;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сбор данных от респондентов и пользователей с целью мониторинга уровня удовлетворенности деятельностью Комитета;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совместно с соответствующими государственными органами, комиссиями, переписным персоналом массово-разъяснительной работы среди населения о целях и порядке проведения национальных переписей;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испытание переписных листов;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распространение официальной статистической информации;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и рассматривать обращения физических и юридических лиц в порядке и сроки, которые установлены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Комитет информацию о нормативных правовых актах, противоречащих законодательству Республики Казахстан;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оказание консультативной помощи юридическим и физическим лицам по вопросам, входящим в компетенцию территориального органа;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бухгалтерский учет и формировать финансовую отчетность;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контактные данные по респондентам от операторов связи.</w:t>
      </w:r>
    </w:p>
    <w:bookmarkEnd w:id="256"/>
    <w:bookmarkStart w:name="z265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ответственным секретарем Министерства национальной экономики Республики Казахстан по представлению председателя Комитета.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предложения в разработанные программные документы Комитета, утверждаемые Председателем Комитета;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 и работников Департамента;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правовые акты, дает указания, обязательные для исполнения работниками Департамента;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структурных подразделений Департамента;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Департаменте;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273"/>
    <w:bookmarkStart w:name="z282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78"/>
    <w:bookmarkStart w:name="z287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Департамента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2020 года № 81</w:t>
            </w:r>
          </w:p>
        </w:tc>
      </w:tr>
    </w:tbl>
    <w:bookmarkStart w:name="z290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статистики Акмолинской области Комитета по статистике Министерства национальной экономики Республики Казахстан</w:t>
      </w:r>
    </w:p>
    <w:bookmarkEnd w:id="281"/>
    <w:bookmarkStart w:name="z291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82"/>
    <w:bookmarkStart w:name="z29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статистики Акмолинской области Комитета по статистике Министерства национальной экономики Республики Казахстан (далее – Департамент) является территориальным государственным органом Комитета по статистике Министерства национальной экономики Республики Казахстан (далее – Комитет), осуществляющим руководство в сфере государственной статистической деятельности.</w:t>
      </w:r>
    </w:p>
    <w:bookmarkEnd w:id="283"/>
    <w:bookmarkStart w:name="z29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84"/>
    <w:bookmarkStart w:name="z29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85"/>
    <w:bookmarkStart w:name="z29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86"/>
    <w:bookmarkStart w:name="z29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287"/>
    <w:bookmarkStart w:name="z29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либо лицом его замещающим.</w:t>
      </w:r>
    </w:p>
    <w:bookmarkEnd w:id="288"/>
    <w:bookmarkStart w:name="z29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89"/>
    <w:bookmarkStart w:name="z29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020000, Республика Казахстан, Акмолинская область, город Кокшетау, проспект Нұрсұлтан Назарбаев, 73.</w:t>
      </w:r>
    </w:p>
    <w:bookmarkEnd w:id="290"/>
    <w:bookmarkStart w:name="z30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статистики Акмолинской области Комитета по статистике Министерства национальной экономики Республики Казахстан".</w:t>
      </w:r>
    </w:p>
    <w:bookmarkEnd w:id="291"/>
    <w:bookmarkStart w:name="z30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92"/>
    <w:bookmarkStart w:name="z30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93"/>
    <w:bookmarkStart w:name="z30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94"/>
    <w:bookmarkStart w:name="z30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95"/>
    <w:bookmarkStart w:name="z305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296"/>
    <w:bookmarkStart w:name="z30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297"/>
    <w:bookmarkStart w:name="z30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статистической деятельности с соблюдением принципов государственной статистики;</w:t>
      </w:r>
    </w:p>
    <w:bookmarkEnd w:id="298"/>
    <w:bookmarkStart w:name="z30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потребности общества, государства и международного сообщества в официальной статистической информации.</w:t>
      </w:r>
    </w:p>
    <w:bookmarkEnd w:id="299"/>
    <w:bookmarkStart w:name="z30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300"/>
    <w:bookmarkStart w:name="z31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вырабатывает предложения по формированию и реализации государственной политики в области государственной статистики;</w:t>
      </w:r>
    </w:p>
    <w:bookmarkEnd w:id="301"/>
    <w:bookmarkStart w:name="z31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 предложения по формированию статистической методологии; </w:t>
      </w:r>
    </w:p>
    <w:bookmarkEnd w:id="302"/>
    <w:bookmarkStart w:name="z31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общегосударственные статистические наблюдения в соответствии с планом статистических работ;</w:t>
      </w:r>
    </w:p>
    <w:bookmarkEnd w:id="303"/>
    <w:bookmarkStart w:name="z31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304"/>
    <w:bookmarkStart w:name="z31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305"/>
    <w:bookmarkStart w:name="z31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306"/>
    <w:bookmarkStart w:name="z31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разрабатывает, утверждает и согласовывает с Комитетом организационные планы по проведению национальной переписи населения Республики Казахстан;</w:t>
      </w:r>
    </w:p>
    <w:bookmarkEnd w:id="307"/>
    <w:bookmarkStart w:name="z31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участвует в разработке переписных листов;</w:t>
      </w:r>
    </w:p>
    <w:bookmarkEnd w:id="308"/>
    <w:bookmarkStart w:name="z31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пилотную перепись;</w:t>
      </w:r>
    </w:p>
    <w:bookmarkEnd w:id="309"/>
    <w:bookmarkStart w:name="z31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национальные переписи;</w:t>
      </w:r>
    </w:p>
    <w:bookmarkEnd w:id="310"/>
    <w:bookmarkStart w:name="z32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реализацию программы национальных переписей;</w:t>
      </w:r>
    </w:p>
    <w:bookmarkEnd w:id="311"/>
    <w:bookmarkStart w:name="z32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в области государственной статистики в отношении административных источников в форме профилактического контроля без посещения и с посещением административных источников;</w:t>
      </w:r>
    </w:p>
    <w:bookmarkEnd w:id="312"/>
    <w:bookmarkStart w:name="z32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контроль в области государственной статистики в отношении респондентов в форме профилактического контроля без посещения респондентов;</w:t>
      </w:r>
    </w:p>
    <w:bookmarkEnd w:id="313"/>
    <w:bookmarkStart w:name="z32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производство по делам об административных правонарушениях, возбуждает, рассматривает дела об административных правонарушениях и налагает административные взыскания в области государственной статистики в порядке, установленном законодательством об административных правонарушениях;</w:t>
      </w:r>
    </w:p>
    <w:bookmarkEnd w:id="314"/>
    <w:bookmarkStart w:name="z32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уточнение достоверности данных похозяйственного учета;</w:t>
      </w:r>
    </w:p>
    <w:bookmarkEnd w:id="315"/>
    <w:bookmarkStart w:name="z32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мониторинг, анализ и сопоставление данных, полученных уполномоченным органом из официальных источников;</w:t>
      </w:r>
    </w:p>
    <w:bookmarkEnd w:id="316"/>
    <w:bookmarkStart w:name="z32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регистрацию цен;</w:t>
      </w:r>
    </w:p>
    <w:bookmarkEnd w:id="317"/>
    <w:bookmarkStart w:name="z32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участвует в обеспечении формирования и актуализации информационно-статистических систем, баз данных и их платформ, регистров статистики, интернет-ресурса Комитета;</w:t>
      </w:r>
    </w:p>
    <w:bookmarkEnd w:id="318"/>
    <w:bookmarkStart w:name="z32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накопление, ведение и актуализацию информационных статистических баз данных о социально-экономическом положении области и ее городов, районов;</w:t>
      </w:r>
    </w:p>
    <w:bookmarkEnd w:id="319"/>
    <w:bookmarkStart w:name="z32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участвует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320"/>
    <w:bookmarkStart w:name="z33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обеспечении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321"/>
    <w:bookmarkStart w:name="z33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использует административные данные исключительно для производства официальной статистической информации и актуализации статистических регистров;</w:t>
      </w:r>
    </w:p>
    <w:bookmarkEnd w:id="322"/>
    <w:bookmarkStart w:name="z33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обеспечивает соблюдение законов и иных нормативных правовых актов Республики Казахстан в пределах своей компетенции;</w:t>
      </w:r>
    </w:p>
    <w:bookmarkEnd w:id="323"/>
    <w:bookmarkStart w:name="z33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возложенные на Департамент законодательством Республики Казахстан.</w:t>
      </w:r>
    </w:p>
    <w:bookmarkEnd w:id="324"/>
    <w:bookmarkStart w:name="z33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325"/>
    <w:bookmarkStart w:name="z33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безвозмездной основе от респондентов первичные статистические данные;</w:t>
      </w:r>
    </w:p>
    <w:bookmarkEnd w:id="326"/>
    <w:bookmarkStart w:name="z33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327"/>
    <w:bookmarkStart w:name="z33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328"/>
    <w:bookmarkStart w:name="z33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искажений респондентами первичных статистических данных требовать от респондентов внесения исправлений в ранее представленные статистические формы, содержащие первичные статистические данные;</w:t>
      </w:r>
    </w:p>
    <w:bookmarkEnd w:id="329"/>
    <w:bookmarkStart w:name="z33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сбор данных от респондентов и пользователей с целью мониторинга уровня удовлетворенности деятельностью Комитета;</w:t>
      </w:r>
    </w:p>
    <w:bookmarkEnd w:id="330"/>
    <w:bookmarkStart w:name="z34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331"/>
    <w:bookmarkStart w:name="z34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совместно с соответствующими государственными органами, комиссиями, переписным персоналом массово-разъяснительной работы среди населения о целях и порядке проведения национальных переписей;</w:t>
      </w:r>
    </w:p>
    <w:bookmarkEnd w:id="332"/>
    <w:bookmarkStart w:name="z34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333"/>
    <w:bookmarkStart w:name="z34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испытание переписных листов;</w:t>
      </w:r>
    </w:p>
    <w:bookmarkEnd w:id="334"/>
    <w:bookmarkStart w:name="z34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распространение официальной статистической информации;</w:t>
      </w:r>
    </w:p>
    <w:bookmarkEnd w:id="335"/>
    <w:bookmarkStart w:name="z34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336"/>
    <w:bookmarkStart w:name="z34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и рассматривать обращения физических и юридических лиц в порядке и сроки, которые установлены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лиц";</w:t>
      </w:r>
    </w:p>
    <w:bookmarkEnd w:id="337"/>
    <w:bookmarkStart w:name="z34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338"/>
    <w:bookmarkStart w:name="z34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Комитет информацию о нормативных правовых актах, противоречащих законодательству Республики Казахстан;</w:t>
      </w:r>
    </w:p>
    <w:bookmarkEnd w:id="339"/>
    <w:bookmarkStart w:name="z34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оказание консультативной помощи юридическим и физическим лицам по вопросам, входящим в компетенцию территориального органа;</w:t>
      </w:r>
    </w:p>
    <w:bookmarkEnd w:id="340"/>
    <w:bookmarkStart w:name="z35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бухгалтерский учет и формировать финансовую отчетность;</w:t>
      </w:r>
    </w:p>
    <w:bookmarkEnd w:id="341"/>
    <w:bookmarkStart w:name="z35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контактные данные по респондентам от операторов связи.</w:t>
      </w:r>
    </w:p>
    <w:bookmarkEnd w:id="342"/>
    <w:bookmarkStart w:name="z352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43"/>
    <w:bookmarkStart w:name="z35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44"/>
    <w:bookmarkStart w:name="z35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ответственным секретарем Министерства национальной экономики Республики Казахстан по представлению председателя Комитета.</w:t>
      </w:r>
    </w:p>
    <w:bookmarkEnd w:id="345"/>
    <w:bookmarkStart w:name="z35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46"/>
    <w:bookmarkStart w:name="z35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347"/>
    <w:bookmarkStart w:name="z35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предложения в разработанные программные документы Комитета, утверждаемые Председателем Комитета;</w:t>
      </w:r>
    </w:p>
    <w:bookmarkEnd w:id="348"/>
    <w:bookmarkStart w:name="z35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 и работников Департамента;</w:t>
      </w:r>
    </w:p>
    <w:bookmarkEnd w:id="349"/>
    <w:bookmarkStart w:name="z35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350"/>
    <w:bookmarkStart w:name="z36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351"/>
    <w:bookmarkStart w:name="z36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правовые акты, дает указания, обязательные для исполнения работниками Департамента;</w:t>
      </w:r>
    </w:p>
    <w:bookmarkEnd w:id="352"/>
    <w:bookmarkStart w:name="z36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законодательством;</w:t>
      </w:r>
    </w:p>
    <w:bookmarkEnd w:id="353"/>
    <w:bookmarkStart w:name="z36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структурных подразделений Департамента;</w:t>
      </w:r>
    </w:p>
    <w:bookmarkEnd w:id="354"/>
    <w:bookmarkStart w:name="z36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Департаменте;</w:t>
      </w:r>
    </w:p>
    <w:bookmarkEnd w:id="355"/>
    <w:bookmarkStart w:name="z36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356"/>
    <w:bookmarkStart w:name="z36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357"/>
    <w:bookmarkStart w:name="z36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58"/>
    <w:bookmarkStart w:name="z36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359"/>
    <w:bookmarkStart w:name="z369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60"/>
    <w:bookmarkStart w:name="z37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</w:t>
      </w:r>
    </w:p>
    <w:bookmarkEnd w:id="361"/>
    <w:bookmarkStart w:name="z37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62"/>
    <w:bookmarkStart w:name="z37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63"/>
    <w:bookmarkStart w:name="z37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64"/>
    <w:bookmarkStart w:name="z374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Департамента</w:t>
      </w:r>
    </w:p>
    <w:bookmarkEnd w:id="365"/>
    <w:bookmarkStart w:name="z37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3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2020 года № 81</w:t>
            </w:r>
          </w:p>
        </w:tc>
      </w:tr>
    </w:tbl>
    <w:bookmarkStart w:name="z377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статистики Актюбинской области Комитета по статистике Министерства национальной экономики Республики Казахстан</w:t>
      </w:r>
    </w:p>
    <w:bookmarkEnd w:id="367"/>
    <w:bookmarkStart w:name="z378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68"/>
    <w:bookmarkStart w:name="z37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статистики Актюбинской области Комитета по статистике Министерства национальной экономики Республики Казахстан (далее - Департамент) является территориальным государственным органом Комитета по статистике Министерства национальной экономики Республики Казахстан (далее - Комитет), осуществляющим руководство в сфере государственной статистической деятельности.</w:t>
      </w:r>
    </w:p>
    <w:bookmarkEnd w:id="369"/>
    <w:bookmarkStart w:name="z38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70"/>
    <w:bookmarkStart w:name="z38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71"/>
    <w:bookmarkStart w:name="z38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72"/>
    <w:bookmarkStart w:name="z38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373"/>
    <w:bookmarkStart w:name="z38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либо лицом его замещающим.</w:t>
      </w:r>
    </w:p>
    <w:bookmarkEnd w:id="374"/>
    <w:bookmarkStart w:name="z38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375"/>
    <w:bookmarkStart w:name="z38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030020, Республика Казахстан, Актюбинская область, город Актобе, проспект Абилкайыр хана, 25.</w:t>
      </w:r>
    </w:p>
    <w:bookmarkEnd w:id="376"/>
    <w:bookmarkStart w:name="z38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статистики Актюбинской области Комитета по статистике Министерства национальной экономики Республики Казахстан".</w:t>
      </w:r>
    </w:p>
    <w:bookmarkEnd w:id="377"/>
    <w:bookmarkStart w:name="z38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78"/>
    <w:bookmarkStart w:name="z38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79"/>
    <w:bookmarkStart w:name="z39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80"/>
    <w:bookmarkStart w:name="z39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81"/>
    <w:bookmarkStart w:name="z392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382"/>
    <w:bookmarkStart w:name="z39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383"/>
    <w:bookmarkStart w:name="z39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статистической деятельности с соблюдением принципов государственной статистики;</w:t>
      </w:r>
    </w:p>
    <w:bookmarkEnd w:id="384"/>
    <w:bookmarkStart w:name="z39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потребности общества, государства и международного сообщества в официальной статистической информации.</w:t>
      </w:r>
    </w:p>
    <w:bookmarkEnd w:id="385"/>
    <w:bookmarkStart w:name="z39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386"/>
    <w:bookmarkStart w:name="z397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вырабатывает предложения по формированию и реализации государственной политики в области государственной статистики;</w:t>
      </w:r>
    </w:p>
    <w:bookmarkEnd w:id="387"/>
    <w:bookmarkStart w:name="z39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 предложения по формированию статистической методологии; </w:t>
      </w:r>
    </w:p>
    <w:bookmarkEnd w:id="388"/>
    <w:bookmarkStart w:name="z399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общегосударственные статистические наблюдения в соответствии с планом статистических работ;</w:t>
      </w:r>
    </w:p>
    <w:bookmarkEnd w:id="389"/>
    <w:bookmarkStart w:name="z40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390"/>
    <w:bookmarkStart w:name="z40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391"/>
    <w:bookmarkStart w:name="z40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392"/>
    <w:bookmarkStart w:name="z40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разрабатывает, утверждает и согласовывает с Комитетом организационные планы по проведению национальной переписи населения Республики Казахстан;</w:t>
      </w:r>
    </w:p>
    <w:bookmarkEnd w:id="393"/>
    <w:bookmarkStart w:name="z404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участвует в разработке переписных листов;</w:t>
      </w:r>
    </w:p>
    <w:bookmarkEnd w:id="394"/>
    <w:bookmarkStart w:name="z405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пилотную перепись;</w:t>
      </w:r>
    </w:p>
    <w:bookmarkEnd w:id="395"/>
    <w:bookmarkStart w:name="z40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национальные переписи;</w:t>
      </w:r>
    </w:p>
    <w:bookmarkEnd w:id="396"/>
    <w:bookmarkStart w:name="z40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реализацию программы национальных переписей;</w:t>
      </w:r>
    </w:p>
    <w:bookmarkEnd w:id="397"/>
    <w:bookmarkStart w:name="z40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в области государственной статистики в отношении административных источников в форме профилактического контроля без посещения и с посещением административных источников;</w:t>
      </w:r>
    </w:p>
    <w:bookmarkEnd w:id="398"/>
    <w:bookmarkStart w:name="z40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контроль в области государственной статистики в отношении респондентов в форме профилактического контроля без посещения респондентов;</w:t>
      </w:r>
    </w:p>
    <w:bookmarkEnd w:id="399"/>
    <w:bookmarkStart w:name="z41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производство по делам об административных правонарушениях, возбуждает, рассматривает дела об административных правонарушениях и налагает административные взыскания в области государственной статистики в порядке, установленном законодательством об административных правонарушениях;</w:t>
      </w:r>
    </w:p>
    <w:bookmarkEnd w:id="400"/>
    <w:bookmarkStart w:name="z41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уточнение достоверности данных похозяйственного учета;</w:t>
      </w:r>
    </w:p>
    <w:bookmarkEnd w:id="401"/>
    <w:bookmarkStart w:name="z41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мониторинг, анализ и сопоставление данных, полученных уполномоченным органом из официальных источников;</w:t>
      </w:r>
    </w:p>
    <w:bookmarkEnd w:id="402"/>
    <w:bookmarkStart w:name="z41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регистрацию цен;</w:t>
      </w:r>
    </w:p>
    <w:bookmarkEnd w:id="403"/>
    <w:bookmarkStart w:name="z41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участвует в обеспечении формирования и актуализации информационно-статистических систем, баз данных и их платформ, регистров статистики, интернет-ресурса Комитета;</w:t>
      </w:r>
    </w:p>
    <w:bookmarkEnd w:id="404"/>
    <w:bookmarkStart w:name="z41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накопление, ведение и актуализацию информационных статистических баз данных о социально-экономическом положении области и ее городов, районов;</w:t>
      </w:r>
    </w:p>
    <w:bookmarkEnd w:id="405"/>
    <w:bookmarkStart w:name="z41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участвует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406"/>
    <w:bookmarkStart w:name="z41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обеспечении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407"/>
    <w:bookmarkStart w:name="z41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использует административные данные исключительно для производства официальной статистической информации и актуализации статистических регистров;</w:t>
      </w:r>
    </w:p>
    <w:bookmarkEnd w:id="408"/>
    <w:bookmarkStart w:name="z41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обеспечивает соблюдение законов и иных нормативных правовых актов Республики Казахстан в пределах своей компетенции;</w:t>
      </w:r>
    </w:p>
    <w:bookmarkEnd w:id="409"/>
    <w:bookmarkStart w:name="z420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возложенные на Департамент законодательством Республики Казахстан.</w:t>
      </w:r>
    </w:p>
    <w:bookmarkEnd w:id="410"/>
    <w:bookmarkStart w:name="z42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411"/>
    <w:bookmarkStart w:name="z422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безвозмездной основе от респондентов первичные статистические данные;</w:t>
      </w:r>
    </w:p>
    <w:bookmarkEnd w:id="412"/>
    <w:bookmarkStart w:name="z423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413"/>
    <w:bookmarkStart w:name="z42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414"/>
    <w:bookmarkStart w:name="z425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искажений респондентами первичных статистических данных требовать от респондентов внесения исправлений в ранее представленные статистические формы, содержащие первичные статистические данные;</w:t>
      </w:r>
    </w:p>
    <w:bookmarkEnd w:id="415"/>
    <w:bookmarkStart w:name="z426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сбор данных от респондентов и пользователей с целью мониторинга уровня удовлетворенности деятельностью Комитета;</w:t>
      </w:r>
    </w:p>
    <w:bookmarkEnd w:id="416"/>
    <w:bookmarkStart w:name="z42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417"/>
    <w:bookmarkStart w:name="z42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совместно с соответствующими государственными органами, комиссиями, переписным персоналом массово-разъяснительной работы среди населения о целях и порядке проведения национальных переписей;</w:t>
      </w:r>
    </w:p>
    <w:bookmarkEnd w:id="418"/>
    <w:bookmarkStart w:name="z42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419"/>
    <w:bookmarkStart w:name="z430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испытание переписных листов;</w:t>
      </w:r>
    </w:p>
    <w:bookmarkEnd w:id="420"/>
    <w:bookmarkStart w:name="z431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распространение официальной статистической информации;</w:t>
      </w:r>
    </w:p>
    <w:bookmarkEnd w:id="421"/>
    <w:bookmarkStart w:name="z432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422"/>
    <w:bookmarkStart w:name="z43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и рассматривать обращения физических и юридических лиц в порядке и сроки, которые установлены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лиц";</w:t>
      </w:r>
    </w:p>
    <w:bookmarkEnd w:id="423"/>
    <w:bookmarkStart w:name="z434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424"/>
    <w:bookmarkStart w:name="z43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Комитет информацию о нормативных правовых актах, противоречащих законодательству Республики Казахстан;</w:t>
      </w:r>
    </w:p>
    <w:bookmarkEnd w:id="425"/>
    <w:bookmarkStart w:name="z43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оказание консультативной помощи юридическим и физическим лицам по вопросам, входящим в компетенцию территориального органа;</w:t>
      </w:r>
    </w:p>
    <w:bookmarkEnd w:id="426"/>
    <w:bookmarkStart w:name="z43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бухгалтерский учет и формировать финансовую отчетность;</w:t>
      </w:r>
    </w:p>
    <w:bookmarkEnd w:id="427"/>
    <w:bookmarkStart w:name="z43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контактные данные по респондентам от операторов связи.</w:t>
      </w:r>
    </w:p>
    <w:bookmarkEnd w:id="428"/>
    <w:bookmarkStart w:name="z439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429"/>
    <w:bookmarkStart w:name="z44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430"/>
    <w:bookmarkStart w:name="z44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ответственным секретарем Министерства национальной экономики Республики Казахстан по представлению председателя Комитета.</w:t>
      </w:r>
    </w:p>
    <w:bookmarkEnd w:id="431"/>
    <w:bookmarkStart w:name="z44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432"/>
    <w:bookmarkStart w:name="z44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433"/>
    <w:bookmarkStart w:name="z44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предложения в разработанные программные документы Комитета, утверждаемые Председателем Комитета;</w:t>
      </w:r>
    </w:p>
    <w:bookmarkEnd w:id="434"/>
    <w:bookmarkStart w:name="z44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 и работников Департамента;</w:t>
      </w:r>
    </w:p>
    <w:bookmarkEnd w:id="435"/>
    <w:bookmarkStart w:name="z446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436"/>
    <w:bookmarkStart w:name="z44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437"/>
    <w:bookmarkStart w:name="z44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правовые акты, дает указания, обязательные для исполнения работниками Департамента;</w:t>
      </w:r>
    </w:p>
    <w:bookmarkEnd w:id="438"/>
    <w:bookmarkStart w:name="z449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законодательством;</w:t>
      </w:r>
    </w:p>
    <w:bookmarkEnd w:id="439"/>
    <w:bookmarkStart w:name="z450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структурных подразделений Департамента;</w:t>
      </w:r>
    </w:p>
    <w:bookmarkEnd w:id="440"/>
    <w:bookmarkStart w:name="z451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Департаменте;</w:t>
      </w:r>
    </w:p>
    <w:bookmarkEnd w:id="441"/>
    <w:bookmarkStart w:name="z452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442"/>
    <w:bookmarkStart w:name="z453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443"/>
    <w:bookmarkStart w:name="z454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44"/>
    <w:bookmarkStart w:name="z455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445"/>
    <w:bookmarkStart w:name="z456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446"/>
    <w:bookmarkStart w:name="z457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</w:t>
      </w:r>
    </w:p>
    <w:bookmarkEnd w:id="447"/>
    <w:bookmarkStart w:name="z458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48"/>
    <w:bookmarkStart w:name="z459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449"/>
    <w:bookmarkStart w:name="z460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50"/>
    <w:bookmarkStart w:name="z461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Департамента</w:t>
      </w:r>
    </w:p>
    <w:bookmarkEnd w:id="451"/>
    <w:bookmarkStart w:name="z462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4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2020 года № 81</w:t>
            </w:r>
          </w:p>
        </w:tc>
      </w:tr>
    </w:tbl>
    <w:bookmarkStart w:name="z464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статистики Алматинской области Комитета по статистике Министерства национальной экономики Республики Казахстан</w:t>
      </w:r>
    </w:p>
    <w:bookmarkEnd w:id="453"/>
    <w:bookmarkStart w:name="z465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54"/>
    <w:bookmarkStart w:name="z466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статистики Алматинской области Комитета по статистике Министерства национальной экономики Республики Казахстан (далее - Департамент) является территориальным государственным органом Комитета по статистике Министерства национальной экономики Республики Казахстан (далее - Комитет), осуществляющим руководство в сфере государственной статистической деятельности.</w:t>
      </w:r>
    </w:p>
    <w:bookmarkEnd w:id="455"/>
    <w:bookmarkStart w:name="z467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56"/>
    <w:bookmarkStart w:name="z468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457"/>
    <w:bookmarkStart w:name="z469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58"/>
    <w:bookmarkStart w:name="z470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459"/>
    <w:bookmarkStart w:name="z471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либо лицом его замещающим.</w:t>
      </w:r>
    </w:p>
    <w:bookmarkEnd w:id="460"/>
    <w:bookmarkStart w:name="z472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461"/>
    <w:bookmarkStart w:name="z473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050040, Республика Казахстан, город Алматы, улица Маркова, 44.</w:t>
      </w:r>
    </w:p>
    <w:bookmarkEnd w:id="462"/>
    <w:bookmarkStart w:name="z474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статистики Алматинской области Комитета по статистике Министерства национальной экономики Республики Казахстан".</w:t>
      </w:r>
    </w:p>
    <w:bookmarkEnd w:id="463"/>
    <w:bookmarkStart w:name="z475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64"/>
    <w:bookmarkStart w:name="z476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65"/>
    <w:bookmarkStart w:name="z477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66"/>
    <w:bookmarkStart w:name="z478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67"/>
    <w:bookmarkStart w:name="z479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468"/>
    <w:bookmarkStart w:name="z480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469"/>
    <w:bookmarkStart w:name="z481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статистической деятельности с соблюдением принципов государственной статистики;</w:t>
      </w:r>
    </w:p>
    <w:bookmarkEnd w:id="470"/>
    <w:bookmarkStart w:name="z482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потребности общества, государства и международного сообщества в официальной статистической информации.</w:t>
      </w:r>
    </w:p>
    <w:bookmarkEnd w:id="471"/>
    <w:bookmarkStart w:name="z483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472"/>
    <w:bookmarkStart w:name="z484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вырабатывает предложения по формированию и реализации государственной политики в области государственной статистики;</w:t>
      </w:r>
    </w:p>
    <w:bookmarkEnd w:id="473"/>
    <w:bookmarkStart w:name="z485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 предложения по формированию статистической методологии; </w:t>
      </w:r>
    </w:p>
    <w:bookmarkEnd w:id="474"/>
    <w:bookmarkStart w:name="z486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общегосударственные статистические наблюдения в соответствии с планом статистических работ;</w:t>
      </w:r>
    </w:p>
    <w:bookmarkEnd w:id="475"/>
    <w:bookmarkStart w:name="z487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476"/>
    <w:bookmarkStart w:name="z488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477"/>
    <w:bookmarkStart w:name="z489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478"/>
    <w:bookmarkStart w:name="z490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разрабатывает, утверждает и согласовывает с Комитетом организационные планы по проведению национальной переписи населения Республики Казахстан;</w:t>
      </w:r>
    </w:p>
    <w:bookmarkEnd w:id="479"/>
    <w:bookmarkStart w:name="z491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участвует в разработке переписных листов;</w:t>
      </w:r>
    </w:p>
    <w:bookmarkEnd w:id="480"/>
    <w:bookmarkStart w:name="z492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пилотную перепись;</w:t>
      </w:r>
    </w:p>
    <w:bookmarkEnd w:id="481"/>
    <w:bookmarkStart w:name="z493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национальные переписи;</w:t>
      </w:r>
    </w:p>
    <w:bookmarkEnd w:id="482"/>
    <w:bookmarkStart w:name="z494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реализацию программы национальных переписей;</w:t>
      </w:r>
    </w:p>
    <w:bookmarkEnd w:id="483"/>
    <w:bookmarkStart w:name="z495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в области государственной статистики в отношении административных источников в форме профилактического контроля без посещения и с посещением административных источников;</w:t>
      </w:r>
    </w:p>
    <w:bookmarkEnd w:id="484"/>
    <w:bookmarkStart w:name="z496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контроль в области государственной статистики в отношении респондентов в форме профилактического контроля без посещения респондентов;</w:t>
      </w:r>
    </w:p>
    <w:bookmarkEnd w:id="485"/>
    <w:bookmarkStart w:name="z497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производство по делам об административных правонарушениях, возбуждает, рассматривает дела об административных правонарушениях и налагает административные взыскания в области государственной статистики в порядке, установленном законодательством об административных правонарушениях;</w:t>
      </w:r>
    </w:p>
    <w:bookmarkEnd w:id="486"/>
    <w:bookmarkStart w:name="z498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уточнение достоверности данных похозяйственного учета;</w:t>
      </w:r>
    </w:p>
    <w:bookmarkEnd w:id="487"/>
    <w:bookmarkStart w:name="z499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мониторинг, анализ и сопоставление данных, полученных уполномоченным органом из официальных источников;</w:t>
      </w:r>
    </w:p>
    <w:bookmarkEnd w:id="488"/>
    <w:bookmarkStart w:name="z500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регистрацию цен;</w:t>
      </w:r>
    </w:p>
    <w:bookmarkEnd w:id="489"/>
    <w:bookmarkStart w:name="z501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участвует в обеспечении формирования и актуализации информационно-статистических систем, баз данных и их платформ, регистров статистики, интернет-ресурса Комитета;</w:t>
      </w:r>
    </w:p>
    <w:bookmarkEnd w:id="490"/>
    <w:bookmarkStart w:name="z502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накопление, ведение и актуализацию информационных статистических баз данных о социально-экономическом положении области и ее городов, районов;</w:t>
      </w:r>
    </w:p>
    <w:bookmarkEnd w:id="491"/>
    <w:bookmarkStart w:name="z503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участвует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492"/>
    <w:bookmarkStart w:name="z504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обеспечении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493"/>
    <w:bookmarkStart w:name="z505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использует административные данные исключительно для производства официальной статистической информации и актуализации статистических регистров;</w:t>
      </w:r>
    </w:p>
    <w:bookmarkEnd w:id="494"/>
    <w:bookmarkStart w:name="z506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обеспечивает соблюдение законов и иных нормативных правовых актов Республики Казахстан в пределах своей компетенции;</w:t>
      </w:r>
    </w:p>
    <w:bookmarkEnd w:id="495"/>
    <w:bookmarkStart w:name="z507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возложенные на Департамент законодательством Республики Казахстан.</w:t>
      </w:r>
    </w:p>
    <w:bookmarkEnd w:id="496"/>
    <w:bookmarkStart w:name="z508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497"/>
    <w:bookmarkStart w:name="z509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безвозмездной основе от респондентов первичные статистические данные;</w:t>
      </w:r>
    </w:p>
    <w:bookmarkEnd w:id="498"/>
    <w:bookmarkStart w:name="z510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499"/>
    <w:bookmarkStart w:name="z511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500"/>
    <w:bookmarkStart w:name="z512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искажений респондентами первичных статистических данных требовать от респондентов внесения исправлений в ранее представленные статистические формы, содержащие первичные статистические данные;</w:t>
      </w:r>
    </w:p>
    <w:bookmarkEnd w:id="501"/>
    <w:bookmarkStart w:name="z513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сбор данных от респондентов и пользователей с целью мониторинга уровня удовлетворенности деятельностью Комитета;</w:t>
      </w:r>
    </w:p>
    <w:bookmarkEnd w:id="502"/>
    <w:bookmarkStart w:name="z514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503"/>
    <w:bookmarkStart w:name="z515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совместно с соответствующими государственными органами, комиссиями, переписным персоналом массово-разъяснительной работы среди населения о целях и порядке проведения национальных переписей;</w:t>
      </w:r>
    </w:p>
    <w:bookmarkEnd w:id="504"/>
    <w:bookmarkStart w:name="z516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505"/>
    <w:bookmarkStart w:name="z517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испытание переписных листов;</w:t>
      </w:r>
    </w:p>
    <w:bookmarkEnd w:id="506"/>
    <w:bookmarkStart w:name="z518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распространение официальной статистической информации;</w:t>
      </w:r>
    </w:p>
    <w:bookmarkEnd w:id="507"/>
    <w:bookmarkStart w:name="z519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508"/>
    <w:bookmarkStart w:name="z520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и рассматривать обращения физических и юридических лиц в порядке и сроки, которые установлены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лиц";</w:t>
      </w:r>
    </w:p>
    <w:bookmarkEnd w:id="509"/>
    <w:bookmarkStart w:name="z521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510"/>
    <w:bookmarkStart w:name="z522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Комитет информацию о нормативных правовых актах, противоречащих законодательству Республики Казахстан;</w:t>
      </w:r>
    </w:p>
    <w:bookmarkEnd w:id="511"/>
    <w:bookmarkStart w:name="z523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оказание консультативной помощи юридическим и физическим лицам по вопросам, входящим в компетенцию территориального органа;</w:t>
      </w:r>
    </w:p>
    <w:bookmarkEnd w:id="512"/>
    <w:bookmarkStart w:name="z524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бухгалтерский учет и формировать финансовую отчетность;</w:t>
      </w:r>
    </w:p>
    <w:bookmarkEnd w:id="513"/>
    <w:bookmarkStart w:name="z525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контактные данные по респондентам от операторов связи. </w:t>
      </w:r>
    </w:p>
    <w:bookmarkEnd w:id="514"/>
    <w:bookmarkStart w:name="z526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515"/>
    <w:bookmarkStart w:name="z527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516"/>
    <w:bookmarkStart w:name="z528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ответственным секретарем Министерства национальной экономики Республики Казахстан по представлению председателя Комитета.</w:t>
      </w:r>
    </w:p>
    <w:bookmarkEnd w:id="517"/>
    <w:bookmarkStart w:name="z529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518"/>
    <w:bookmarkStart w:name="z530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519"/>
    <w:bookmarkStart w:name="z531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предложения в разработанные программные документы Комитета, утверждаемые Председателем Комитета;</w:t>
      </w:r>
    </w:p>
    <w:bookmarkEnd w:id="520"/>
    <w:bookmarkStart w:name="z532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 и работников Департамента;</w:t>
      </w:r>
    </w:p>
    <w:bookmarkEnd w:id="521"/>
    <w:bookmarkStart w:name="z533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522"/>
    <w:bookmarkStart w:name="z534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523"/>
    <w:bookmarkStart w:name="z535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правовые акты, дает указания, обязательные для исполнения работниками Департамента;</w:t>
      </w:r>
    </w:p>
    <w:bookmarkEnd w:id="524"/>
    <w:bookmarkStart w:name="z536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законодательством;</w:t>
      </w:r>
    </w:p>
    <w:bookmarkEnd w:id="525"/>
    <w:bookmarkStart w:name="z537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структурных подразделений Департамента;</w:t>
      </w:r>
    </w:p>
    <w:bookmarkEnd w:id="526"/>
    <w:bookmarkStart w:name="z538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Департаменте;</w:t>
      </w:r>
    </w:p>
    <w:bookmarkEnd w:id="527"/>
    <w:bookmarkStart w:name="z539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528"/>
    <w:bookmarkStart w:name="z540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529"/>
    <w:bookmarkStart w:name="z541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530"/>
    <w:bookmarkStart w:name="z542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531"/>
    <w:bookmarkStart w:name="z543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Департамента</w:t>
      </w:r>
    </w:p>
    <w:bookmarkEnd w:id="532"/>
    <w:bookmarkStart w:name="z544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</w:t>
      </w:r>
    </w:p>
    <w:bookmarkEnd w:id="533"/>
    <w:bookmarkStart w:name="z545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34"/>
    <w:bookmarkStart w:name="z546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535"/>
    <w:bookmarkStart w:name="z547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36"/>
    <w:bookmarkStart w:name="z548" w:id="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Департамента</w:t>
      </w:r>
    </w:p>
    <w:bookmarkEnd w:id="537"/>
    <w:bookmarkStart w:name="z549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5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2020 года № 81</w:t>
            </w:r>
          </w:p>
        </w:tc>
      </w:tr>
    </w:tbl>
    <w:bookmarkStart w:name="z551" w:id="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статистики Атырауской области Комитета по статистике Министерства национальной экономики Республики Казахстан</w:t>
      </w:r>
    </w:p>
    <w:bookmarkEnd w:id="539"/>
    <w:bookmarkStart w:name="z552" w:id="5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40"/>
    <w:bookmarkStart w:name="z553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статистики Атырауской области Комитета по статистике Министерства национальной экономики Республики Казахстан (далее – Департамент) является территориальным государственным органом Комитета по статистике Министерства национальной экономики Республики Казахстан (далее – Комитет), осуществляющим руководство в сфере государственной статистической деятельности.</w:t>
      </w:r>
    </w:p>
    <w:bookmarkEnd w:id="541"/>
    <w:bookmarkStart w:name="z554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42"/>
    <w:bookmarkStart w:name="z555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543"/>
    <w:bookmarkStart w:name="z556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544"/>
    <w:bookmarkStart w:name="z557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545"/>
    <w:bookmarkStart w:name="z558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либо лицом его замещающим.</w:t>
      </w:r>
    </w:p>
    <w:bookmarkEnd w:id="546"/>
    <w:bookmarkStart w:name="z559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547"/>
    <w:bookmarkStart w:name="z560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060007, Республика Казахстан, город Атырау, улица Махамбета 116 "б".</w:t>
      </w:r>
    </w:p>
    <w:bookmarkEnd w:id="548"/>
    <w:bookmarkStart w:name="z561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статистики Атырауской области Комитета по статистике Министерства национальной экономики Республики Казахстан".</w:t>
      </w:r>
    </w:p>
    <w:bookmarkEnd w:id="549"/>
    <w:bookmarkStart w:name="z562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550"/>
    <w:bookmarkStart w:name="z563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551"/>
    <w:bookmarkStart w:name="z564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552"/>
    <w:bookmarkStart w:name="z565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53"/>
    <w:bookmarkStart w:name="z566" w:id="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554"/>
    <w:bookmarkStart w:name="z567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555"/>
    <w:bookmarkStart w:name="z568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статистической деятельности с соблюдением принципов государственной статистики;</w:t>
      </w:r>
    </w:p>
    <w:bookmarkEnd w:id="556"/>
    <w:bookmarkStart w:name="z569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потребности общества, государства и международного сообщества в официальной статистической информации.</w:t>
      </w:r>
    </w:p>
    <w:bookmarkEnd w:id="557"/>
    <w:bookmarkStart w:name="z570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558"/>
    <w:bookmarkStart w:name="z571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вырабатывает предложения по формированию и реализации государственной политики в области государственной статистики;</w:t>
      </w:r>
    </w:p>
    <w:bookmarkEnd w:id="559"/>
    <w:bookmarkStart w:name="z572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 предложения по формированию статистической методологии; </w:t>
      </w:r>
    </w:p>
    <w:bookmarkEnd w:id="560"/>
    <w:bookmarkStart w:name="z573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общегосударственные статистические наблюдения в соответствии с планом статистических работ;</w:t>
      </w:r>
    </w:p>
    <w:bookmarkEnd w:id="561"/>
    <w:bookmarkStart w:name="z574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562"/>
    <w:bookmarkStart w:name="z575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563"/>
    <w:bookmarkStart w:name="z576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564"/>
    <w:bookmarkStart w:name="z577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разрабатывает, утверждает и согласовывает с Комитетом организационные планы по проведению национальной переписи населения Республики Казахстан;</w:t>
      </w:r>
    </w:p>
    <w:bookmarkEnd w:id="565"/>
    <w:bookmarkStart w:name="z578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участвует в разработке переписных листов;</w:t>
      </w:r>
    </w:p>
    <w:bookmarkEnd w:id="566"/>
    <w:bookmarkStart w:name="z579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пилотную перепись;</w:t>
      </w:r>
    </w:p>
    <w:bookmarkEnd w:id="567"/>
    <w:bookmarkStart w:name="z580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национальные переписи;</w:t>
      </w:r>
    </w:p>
    <w:bookmarkEnd w:id="568"/>
    <w:bookmarkStart w:name="z581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реализацию программы национальных переписей;</w:t>
      </w:r>
    </w:p>
    <w:bookmarkEnd w:id="569"/>
    <w:bookmarkStart w:name="z582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в области государственной статистики в отношении административных источников в форме профилактического контроля без посещения и с посещением административных источников;</w:t>
      </w:r>
    </w:p>
    <w:bookmarkEnd w:id="570"/>
    <w:bookmarkStart w:name="z583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контроль в области государственной статистики в отношении респондентов в форме профилактического контроля без посещения респондентов;</w:t>
      </w:r>
    </w:p>
    <w:bookmarkEnd w:id="571"/>
    <w:bookmarkStart w:name="z584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производство по делам об административных правонарушениях, возбуждает, рассматривает дела об административных правонарушениях и налагает административные взыскания в области государственной статистики в порядке, установленном законодательством об административных правонарушениях;</w:t>
      </w:r>
    </w:p>
    <w:bookmarkEnd w:id="572"/>
    <w:bookmarkStart w:name="z585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уточнение достоверности данных похозяйственного учета;</w:t>
      </w:r>
    </w:p>
    <w:bookmarkEnd w:id="573"/>
    <w:bookmarkStart w:name="z586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мониторинг, анализ и сопоставление данных, полученных уполномоченным органом из официальных источников;</w:t>
      </w:r>
    </w:p>
    <w:bookmarkEnd w:id="574"/>
    <w:bookmarkStart w:name="z587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регистрацию цен;</w:t>
      </w:r>
    </w:p>
    <w:bookmarkEnd w:id="575"/>
    <w:bookmarkStart w:name="z588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участвует в обеспечении формирования и актуализации информационно-статистических систем, баз данных и их платформ, регистров статистики, интернет-ресурса Комитета;</w:t>
      </w:r>
    </w:p>
    <w:bookmarkEnd w:id="576"/>
    <w:bookmarkStart w:name="z589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накопление, ведение и актуализацию информационных статистических баз данных о социально-экономическом положении области и ее городов, районов;</w:t>
      </w:r>
    </w:p>
    <w:bookmarkEnd w:id="577"/>
    <w:bookmarkStart w:name="z590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участвует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578"/>
    <w:bookmarkStart w:name="z591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обеспечении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579"/>
    <w:bookmarkStart w:name="z592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использует административные данные исключительно для производства официальной статистической информации и актуализации статистических регистров;</w:t>
      </w:r>
    </w:p>
    <w:bookmarkEnd w:id="580"/>
    <w:bookmarkStart w:name="z593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обеспечивает соблюдение законов и иных нормативных правовых актов Республики Казахстан в пределах своей компетенции;</w:t>
      </w:r>
    </w:p>
    <w:bookmarkEnd w:id="581"/>
    <w:bookmarkStart w:name="z594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возложенные на Департамент законодательством Республики Казахстан.</w:t>
      </w:r>
    </w:p>
    <w:bookmarkEnd w:id="582"/>
    <w:bookmarkStart w:name="z595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583"/>
    <w:bookmarkStart w:name="z596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безвозмездной основе от респондентов первичные статистические данные;</w:t>
      </w:r>
    </w:p>
    <w:bookmarkEnd w:id="584"/>
    <w:bookmarkStart w:name="z597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585"/>
    <w:bookmarkStart w:name="z598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586"/>
    <w:bookmarkStart w:name="z599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искажений респондентами первичных статистических данных требовать от респондентов внесения исправлений в ранее представленные статистические формы, содержащие первичные статистические данные;</w:t>
      </w:r>
    </w:p>
    <w:bookmarkEnd w:id="587"/>
    <w:bookmarkStart w:name="z600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сбор данных от респондентов и пользователей с целью мониторинга уровня удовлетворенности деятельностью Комитета;</w:t>
      </w:r>
    </w:p>
    <w:bookmarkEnd w:id="588"/>
    <w:bookmarkStart w:name="z601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589"/>
    <w:bookmarkStart w:name="z602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совместно с соответствующими государственными органами, комиссиями, переписным персоналом массово-разъяснительной работы среди населения о целях и порядке проведения национальных переписей;</w:t>
      </w:r>
    </w:p>
    <w:bookmarkEnd w:id="590"/>
    <w:bookmarkStart w:name="z603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591"/>
    <w:bookmarkStart w:name="z604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испытание переписных листов;</w:t>
      </w:r>
    </w:p>
    <w:bookmarkEnd w:id="592"/>
    <w:bookmarkStart w:name="z605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распространение официальной статистической информации;</w:t>
      </w:r>
    </w:p>
    <w:bookmarkEnd w:id="593"/>
    <w:bookmarkStart w:name="z606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594"/>
    <w:bookmarkStart w:name="z607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и рассматривать обращения физических и юридических лиц в порядке и сроки, которые установлены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лиц";</w:t>
      </w:r>
    </w:p>
    <w:bookmarkEnd w:id="595"/>
    <w:bookmarkStart w:name="z608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596"/>
    <w:bookmarkStart w:name="z609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Комитет информацию о нормативных правовых актах, противоречащих законодательству Республики Казахстан;</w:t>
      </w:r>
    </w:p>
    <w:bookmarkEnd w:id="597"/>
    <w:bookmarkStart w:name="z610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оказание консультативной помощи юридическим и физическим лицам по вопросам, входящим в компетенцию территориального органа;</w:t>
      </w:r>
    </w:p>
    <w:bookmarkEnd w:id="598"/>
    <w:bookmarkStart w:name="z611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бухгалтерский учет и формировать финансовую отчетность;</w:t>
      </w:r>
    </w:p>
    <w:bookmarkEnd w:id="599"/>
    <w:bookmarkStart w:name="z612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контактные данные по респондентам от операторов связи.</w:t>
      </w:r>
    </w:p>
    <w:bookmarkEnd w:id="600"/>
    <w:bookmarkStart w:name="z613" w:id="6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601"/>
    <w:bookmarkStart w:name="z614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602"/>
    <w:bookmarkStart w:name="z615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ответственным секретарем Министерства национальной экономики Республики Казахстан по представлению председателя Комитета.</w:t>
      </w:r>
    </w:p>
    <w:bookmarkEnd w:id="603"/>
    <w:bookmarkStart w:name="z616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604"/>
    <w:bookmarkStart w:name="z617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605"/>
    <w:bookmarkStart w:name="z618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предложения в разработанные программные документы Комитета, утверждаемые Председателем Комитета;</w:t>
      </w:r>
    </w:p>
    <w:bookmarkEnd w:id="606"/>
    <w:bookmarkStart w:name="z619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 и работников Департамента;</w:t>
      </w:r>
    </w:p>
    <w:bookmarkEnd w:id="607"/>
    <w:bookmarkStart w:name="z620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608"/>
    <w:bookmarkStart w:name="z621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609"/>
    <w:bookmarkStart w:name="z622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правовые акты, дает указания, обязательные для исполнения работниками Департамента;</w:t>
      </w:r>
    </w:p>
    <w:bookmarkEnd w:id="610"/>
    <w:bookmarkStart w:name="z623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законодательством;</w:t>
      </w:r>
    </w:p>
    <w:bookmarkEnd w:id="611"/>
    <w:bookmarkStart w:name="z624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структурных подразделений Департамента;</w:t>
      </w:r>
    </w:p>
    <w:bookmarkEnd w:id="612"/>
    <w:bookmarkStart w:name="z625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Департаменте;</w:t>
      </w:r>
    </w:p>
    <w:bookmarkEnd w:id="613"/>
    <w:bookmarkStart w:name="z626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614"/>
    <w:bookmarkStart w:name="z627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615"/>
    <w:bookmarkStart w:name="z628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616"/>
    <w:bookmarkStart w:name="z629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617"/>
    <w:bookmarkStart w:name="z630" w:id="6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618"/>
    <w:bookmarkStart w:name="z631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</w:t>
      </w:r>
    </w:p>
    <w:bookmarkEnd w:id="619"/>
    <w:bookmarkStart w:name="z632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20"/>
    <w:bookmarkStart w:name="z633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621"/>
    <w:bookmarkStart w:name="z634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22"/>
    <w:bookmarkStart w:name="z635" w:id="6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Департамента</w:t>
      </w:r>
    </w:p>
    <w:bookmarkEnd w:id="623"/>
    <w:bookmarkStart w:name="z636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6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2020 года № 81</w:t>
            </w:r>
          </w:p>
        </w:tc>
      </w:tr>
    </w:tbl>
    <w:bookmarkStart w:name="z638" w:id="6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статистики Западно-Казахстанской области Комитета по статистике Министерства национальной экономики Республики Казахстан</w:t>
      </w:r>
    </w:p>
    <w:bookmarkEnd w:id="625"/>
    <w:bookmarkStart w:name="z639" w:id="6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26"/>
    <w:bookmarkStart w:name="z640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статистики Западно-Казахстанской области Комитета по статистике Министерства национальной экономики Республики Казахстан (далее – Департамент) является территориальным государственным органом Комитета по статистике Министерства национальной экономики Республики Казахстан (далее – Комитет), осуществляющим руководство в сфере государственной статистической деятельности.</w:t>
      </w:r>
    </w:p>
    <w:bookmarkEnd w:id="627"/>
    <w:bookmarkStart w:name="z641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28"/>
    <w:bookmarkStart w:name="z642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629"/>
    <w:bookmarkStart w:name="z643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630"/>
    <w:bookmarkStart w:name="z644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631"/>
    <w:bookmarkStart w:name="z645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либо лицом его замещающим.</w:t>
      </w:r>
    </w:p>
    <w:bookmarkEnd w:id="632"/>
    <w:bookmarkStart w:name="z646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633"/>
    <w:bookmarkStart w:name="z647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090001, Республика Казахстан, Западно-Казахстанская область, город Уральск, улица Мухита, 50/1.</w:t>
      </w:r>
    </w:p>
    <w:bookmarkEnd w:id="634"/>
    <w:bookmarkStart w:name="z648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статистики Западно - Казахстанской области Комитета по статистике Министерства национальной экономики Республики Казахстан".</w:t>
      </w:r>
    </w:p>
    <w:bookmarkEnd w:id="635"/>
    <w:bookmarkStart w:name="z649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636"/>
    <w:bookmarkStart w:name="z650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637"/>
    <w:bookmarkStart w:name="z651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638"/>
    <w:bookmarkStart w:name="z652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639"/>
    <w:bookmarkStart w:name="z653" w:id="6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640"/>
    <w:bookmarkStart w:name="z654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641"/>
    <w:bookmarkStart w:name="z655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статистической деятельности с соблюдением принципов государственной статистики;</w:t>
      </w:r>
    </w:p>
    <w:bookmarkEnd w:id="642"/>
    <w:bookmarkStart w:name="z656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потребности общества, государства и международного сообщества в официальной статистической информации.</w:t>
      </w:r>
    </w:p>
    <w:bookmarkEnd w:id="643"/>
    <w:bookmarkStart w:name="z657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644"/>
    <w:bookmarkStart w:name="z658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вырабатывает предложения по формированию и реализации государственной политики в области государственной статистики;</w:t>
      </w:r>
    </w:p>
    <w:bookmarkEnd w:id="645"/>
    <w:bookmarkStart w:name="z659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 предложения по формированию статистической методологии; </w:t>
      </w:r>
    </w:p>
    <w:bookmarkEnd w:id="646"/>
    <w:bookmarkStart w:name="z660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общегосударственные статистические наблюдения в соответствии с планом статистических работ;</w:t>
      </w:r>
    </w:p>
    <w:bookmarkEnd w:id="647"/>
    <w:bookmarkStart w:name="z661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648"/>
    <w:bookmarkStart w:name="z662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649"/>
    <w:bookmarkStart w:name="z663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650"/>
    <w:bookmarkStart w:name="z664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разрабатывает, утверждает и согласовывает с Комитетом организационные планы по проведению национальной переписи населения Республики Казахстан;</w:t>
      </w:r>
    </w:p>
    <w:bookmarkEnd w:id="651"/>
    <w:bookmarkStart w:name="z665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участвует в разработке переписных листов;</w:t>
      </w:r>
    </w:p>
    <w:bookmarkEnd w:id="652"/>
    <w:bookmarkStart w:name="z666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пилотную перепись;</w:t>
      </w:r>
    </w:p>
    <w:bookmarkEnd w:id="653"/>
    <w:bookmarkStart w:name="z667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национальные переписи;</w:t>
      </w:r>
    </w:p>
    <w:bookmarkEnd w:id="654"/>
    <w:bookmarkStart w:name="z668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реализацию программы национальных переписей;</w:t>
      </w:r>
    </w:p>
    <w:bookmarkEnd w:id="655"/>
    <w:bookmarkStart w:name="z669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в области государственной статистики в отношении административных источников в форме профилактического контроля без посещения и с посещением административных источников;</w:t>
      </w:r>
    </w:p>
    <w:bookmarkEnd w:id="656"/>
    <w:bookmarkStart w:name="z670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контроль в области государственной статистики в отношении респондентов в форме профилактического контроля без посещения респондентов;</w:t>
      </w:r>
    </w:p>
    <w:bookmarkEnd w:id="657"/>
    <w:bookmarkStart w:name="z671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производство по делам об административных правонарушениях, возбуждает, рассматривает дела об административных правонарушениях и налагает административные взыскания в области государственной статистики в порядке, установленном законодательством об административных правонарушениях;</w:t>
      </w:r>
    </w:p>
    <w:bookmarkEnd w:id="658"/>
    <w:bookmarkStart w:name="z672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уточнение достоверности данных похозяйственного учета;</w:t>
      </w:r>
    </w:p>
    <w:bookmarkEnd w:id="659"/>
    <w:bookmarkStart w:name="z673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мониторинг, анализ и сопоставление данных, полученных уполномоченным органом из официальных источников;</w:t>
      </w:r>
    </w:p>
    <w:bookmarkEnd w:id="660"/>
    <w:bookmarkStart w:name="z674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регистрацию цен;</w:t>
      </w:r>
    </w:p>
    <w:bookmarkEnd w:id="661"/>
    <w:bookmarkStart w:name="z675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участвует в обеспечении формирования и актуализации информационно-статистических систем, баз данных и их платформ, регистров статистики, интернет-ресурса Комитета;</w:t>
      </w:r>
    </w:p>
    <w:bookmarkEnd w:id="662"/>
    <w:bookmarkStart w:name="z676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накопление, ведение и актуализацию информационных статистических баз данных о социально-экономическом положении области и ее городов, районов;</w:t>
      </w:r>
    </w:p>
    <w:bookmarkEnd w:id="663"/>
    <w:bookmarkStart w:name="z677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участвует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664"/>
    <w:bookmarkStart w:name="z678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обеспечении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665"/>
    <w:bookmarkStart w:name="z679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использует административные данные исключительно для производства официальной статистической информации и актуализации статистических регистров;</w:t>
      </w:r>
    </w:p>
    <w:bookmarkEnd w:id="666"/>
    <w:bookmarkStart w:name="z680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обеспечивает соблюдение законов и иных нормативных правовых актов Республики Казахстан в пределах своей компетенции;</w:t>
      </w:r>
    </w:p>
    <w:bookmarkEnd w:id="667"/>
    <w:bookmarkStart w:name="z681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возложенные на Департамент законодательством Республики Казахстан.</w:t>
      </w:r>
    </w:p>
    <w:bookmarkEnd w:id="668"/>
    <w:bookmarkStart w:name="z682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669"/>
    <w:bookmarkStart w:name="z683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безвозмездной основе от респондентов первичные статистические данные;</w:t>
      </w:r>
    </w:p>
    <w:bookmarkEnd w:id="670"/>
    <w:bookmarkStart w:name="z684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671"/>
    <w:bookmarkStart w:name="z685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672"/>
    <w:bookmarkStart w:name="z686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искажений респондентами первичных статистических данных требовать от респондентов внесения исправлений в ранее представленные статистические формы, содержащие первичные статистические данные;</w:t>
      </w:r>
    </w:p>
    <w:bookmarkEnd w:id="673"/>
    <w:bookmarkStart w:name="z687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сбор данных от респондентов и пользователей с целью мониторинга уровня удовлетворенности деятельностью Комитета;</w:t>
      </w:r>
    </w:p>
    <w:bookmarkEnd w:id="674"/>
    <w:bookmarkStart w:name="z688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675"/>
    <w:bookmarkStart w:name="z689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совместно с соответствующими государственными органами, комиссиями, переписным персоналом массово-разъяснительной работы среди населения о целях и порядке проведения национальных переписей;</w:t>
      </w:r>
    </w:p>
    <w:bookmarkEnd w:id="676"/>
    <w:bookmarkStart w:name="z690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677"/>
    <w:bookmarkStart w:name="z691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испытание переписных листов;</w:t>
      </w:r>
    </w:p>
    <w:bookmarkEnd w:id="678"/>
    <w:bookmarkStart w:name="z692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распространение официальной статистической информации;</w:t>
      </w:r>
    </w:p>
    <w:bookmarkEnd w:id="679"/>
    <w:bookmarkStart w:name="z693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680"/>
    <w:bookmarkStart w:name="z694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и рассматривать обращения физических и юридических лиц в порядке и сроки, которые установлены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лиц";</w:t>
      </w:r>
    </w:p>
    <w:bookmarkEnd w:id="681"/>
    <w:bookmarkStart w:name="z695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682"/>
    <w:bookmarkStart w:name="z696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Комитет информацию о нормативных правовых актах, противоречащих законодательству Республики Казахстан;</w:t>
      </w:r>
    </w:p>
    <w:bookmarkEnd w:id="683"/>
    <w:bookmarkStart w:name="z697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оказание консультативной помощи юридическим и физическим лицам по вопросам, входящим в компетенцию территориального органа;</w:t>
      </w:r>
    </w:p>
    <w:bookmarkEnd w:id="684"/>
    <w:bookmarkStart w:name="z698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бухгалтерский учет и формировать финансовую отчетность;</w:t>
      </w:r>
    </w:p>
    <w:bookmarkEnd w:id="685"/>
    <w:bookmarkStart w:name="z699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контактные данные по респондентам от операторов связи.</w:t>
      </w:r>
    </w:p>
    <w:bookmarkEnd w:id="686"/>
    <w:bookmarkStart w:name="z700" w:id="6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687"/>
    <w:bookmarkStart w:name="z701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688"/>
    <w:bookmarkStart w:name="z702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ответственным секретарем Министерства национальной экономики Республики Казахстан по представлению председателя Комитета.</w:t>
      </w:r>
    </w:p>
    <w:bookmarkEnd w:id="689"/>
    <w:bookmarkStart w:name="z703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690"/>
    <w:bookmarkStart w:name="z704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691"/>
    <w:bookmarkStart w:name="z705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предложения в разработанные программные документы Комитета, утверждаемые Председателем Комитета;</w:t>
      </w:r>
    </w:p>
    <w:bookmarkEnd w:id="692"/>
    <w:bookmarkStart w:name="z706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 и работников Департамента;</w:t>
      </w:r>
    </w:p>
    <w:bookmarkEnd w:id="693"/>
    <w:bookmarkStart w:name="z707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694"/>
    <w:bookmarkStart w:name="z708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695"/>
    <w:bookmarkStart w:name="z709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правовые акты, дает указания, обязательные для исполнения работниками Департамента;</w:t>
      </w:r>
    </w:p>
    <w:bookmarkEnd w:id="696"/>
    <w:bookmarkStart w:name="z710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законодательством;</w:t>
      </w:r>
    </w:p>
    <w:bookmarkEnd w:id="697"/>
    <w:bookmarkStart w:name="z711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структурных подразделений Департамента;</w:t>
      </w:r>
    </w:p>
    <w:bookmarkEnd w:id="698"/>
    <w:bookmarkStart w:name="z712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Департаменте;</w:t>
      </w:r>
    </w:p>
    <w:bookmarkEnd w:id="699"/>
    <w:bookmarkStart w:name="z713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700"/>
    <w:bookmarkStart w:name="z714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701"/>
    <w:bookmarkStart w:name="z715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702"/>
    <w:bookmarkStart w:name="z716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703"/>
    <w:bookmarkStart w:name="z717" w:id="7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704"/>
    <w:bookmarkStart w:name="z718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</w:t>
      </w:r>
    </w:p>
    <w:bookmarkEnd w:id="705"/>
    <w:bookmarkStart w:name="z719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06"/>
    <w:bookmarkStart w:name="z720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707"/>
    <w:bookmarkStart w:name="z721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08"/>
    <w:bookmarkStart w:name="z722" w:id="7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Департамента</w:t>
      </w:r>
    </w:p>
    <w:bookmarkEnd w:id="709"/>
    <w:bookmarkStart w:name="z723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7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2020 года № 81</w:t>
            </w:r>
          </w:p>
        </w:tc>
      </w:tr>
    </w:tbl>
    <w:bookmarkStart w:name="z725" w:id="7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статистики Жамбылской области Комитета по статистике Министерства национальной экономики Республики Казахстан</w:t>
      </w:r>
    </w:p>
    <w:bookmarkEnd w:id="711"/>
    <w:bookmarkStart w:name="z726" w:id="7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12"/>
    <w:bookmarkStart w:name="z727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статистики Жамбылской области Комитета по статистике Министерства национальной экономики Республики Казахстан (далее - Департамент) является территориальным государственным органом Комитета по статистике Министерства национальной экономики Республики Казахстан (далее - Комитет), осуществляющим руководство в сфере государственной статистической деятельности.</w:t>
      </w:r>
    </w:p>
    <w:bookmarkEnd w:id="713"/>
    <w:bookmarkStart w:name="z728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14"/>
    <w:bookmarkStart w:name="z729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15"/>
    <w:bookmarkStart w:name="z730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716"/>
    <w:bookmarkStart w:name="z731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717"/>
    <w:bookmarkStart w:name="z732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либо лицом его замещающим.</w:t>
      </w:r>
    </w:p>
    <w:bookmarkEnd w:id="718"/>
    <w:bookmarkStart w:name="z733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719"/>
    <w:bookmarkStart w:name="z734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080012, Республика Казахстан, Жамбылская область, город Тараз, улица Сулейманова, дом 18.</w:t>
      </w:r>
    </w:p>
    <w:bookmarkEnd w:id="720"/>
    <w:bookmarkStart w:name="z735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статистики Жамбылской области Комитета по статистике Министерства национальной экономики Республики Казахстан".</w:t>
      </w:r>
    </w:p>
    <w:bookmarkEnd w:id="721"/>
    <w:bookmarkStart w:name="z736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722"/>
    <w:bookmarkStart w:name="z737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723"/>
    <w:bookmarkStart w:name="z738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724"/>
    <w:bookmarkStart w:name="z739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725"/>
    <w:bookmarkStart w:name="z740" w:id="7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726"/>
    <w:bookmarkStart w:name="z741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727"/>
    <w:bookmarkStart w:name="z742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статистической деятельности с соблюдением принципов государственной статистики;</w:t>
      </w:r>
    </w:p>
    <w:bookmarkEnd w:id="728"/>
    <w:bookmarkStart w:name="z743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потребности общества, государства и международного сообщества в официальной статистической информации.</w:t>
      </w:r>
    </w:p>
    <w:bookmarkEnd w:id="729"/>
    <w:bookmarkStart w:name="z744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730"/>
    <w:bookmarkStart w:name="z745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вырабатывает предложения по формированию и реализации государственной политики в области государственной статистики;</w:t>
      </w:r>
    </w:p>
    <w:bookmarkEnd w:id="731"/>
    <w:bookmarkStart w:name="z746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 предложения по формированию статистической методологии; </w:t>
      </w:r>
    </w:p>
    <w:bookmarkEnd w:id="732"/>
    <w:bookmarkStart w:name="z747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общегосударственные статистические наблюдения в соответствии с планом статистических работ;</w:t>
      </w:r>
    </w:p>
    <w:bookmarkEnd w:id="733"/>
    <w:bookmarkStart w:name="z748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734"/>
    <w:bookmarkStart w:name="z749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735"/>
    <w:bookmarkStart w:name="z750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736"/>
    <w:bookmarkStart w:name="z751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разрабатывает, утверждает и согласовывает с Комитетом организационные планы по проведению национальной переписи населения Республики Казахстан;</w:t>
      </w:r>
    </w:p>
    <w:bookmarkEnd w:id="737"/>
    <w:bookmarkStart w:name="z752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участвует в разработке переписных листов;</w:t>
      </w:r>
    </w:p>
    <w:bookmarkEnd w:id="738"/>
    <w:bookmarkStart w:name="z753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пилотную перепись;</w:t>
      </w:r>
    </w:p>
    <w:bookmarkEnd w:id="739"/>
    <w:bookmarkStart w:name="z754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национальные переписи;</w:t>
      </w:r>
    </w:p>
    <w:bookmarkEnd w:id="740"/>
    <w:bookmarkStart w:name="z755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реализацию программы национальных переписей;</w:t>
      </w:r>
    </w:p>
    <w:bookmarkEnd w:id="741"/>
    <w:bookmarkStart w:name="z756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в области государственной статистики в отношении административных источников в форме профилактического контроля без посещения и с посещением административных источников;</w:t>
      </w:r>
    </w:p>
    <w:bookmarkEnd w:id="742"/>
    <w:bookmarkStart w:name="z757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контроль в области государственной статистики в отношении респондентов в форме профилактического контроля без посещения респондентов;</w:t>
      </w:r>
    </w:p>
    <w:bookmarkEnd w:id="743"/>
    <w:bookmarkStart w:name="z758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производство по делам об административных правонарушениях, возбуждает, рассматривает дела об административных правонарушениях и налагает административные взыскания в области государственной статистики в порядке, установленном законодательством об административных правонарушениях;</w:t>
      </w:r>
    </w:p>
    <w:bookmarkEnd w:id="744"/>
    <w:bookmarkStart w:name="z759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уточнение достоверности данных похозяйственного учета;</w:t>
      </w:r>
    </w:p>
    <w:bookmarkEnd w:id="745"/>
    <w:bookmarkStart w:name="z760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мониторинг, анализ и сопоставление данных, полученных уполномоченным органом из официальных источников;</w:t>
      </w:r>
    </w:p>
    <w:bookmarkEnd w:id="746"/>
    <w:bookmarkStart w:name="z761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регистрацию цен;</w:t>
      </w:r>
    </w:p>
    <w:bookmarkEnd w:id="747"/>
    <w:bookmarkStart w:name="z762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участвует в обеспечении формирования и актуализации информационно-статистических систем, баз данных и их платформ, регистров статистики, интернет-ресурса Комитета;</w:t>
      </w:r>
    </w:p>
    <w:bookmarkEnd w:id="748"/>
    <w:bookmarkStart w:name="z763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накопление, ведение и актуализацию информационных статистических баз данных о социально-экономическом положении области и ее городов, районов;</w:t>
      </w:r>
    </w:p>
    <w:bookmarkEnd w:id="749"/>
    <w:bookmarkStart w:name="z764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участвует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750"/>
    <w:bookmarkStart w:name="z765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обеспечении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751"/>
    <w:bookmarkStart w:name="z766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использует административные данные исключительно для производства официальной статистической информации и актуализации статистических регистров;</w:t>
      </w:r>
    </w:p>
    <w:bookmarkEnd w:id="752"/>
    <w:bookmarkStart w:name="z767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обеспечивает соблюдение законов и иных нормативных правовых актов Республики Казахстан в пределах своей компетенции;</w:t>
      </w:r>
    </w:p>
    <w:bookmarkEnd w:id="753"/>
    <w:bookmarkStart w:name="z768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возложенные на Департамент законодательством Республики Казахстан.</w:t>
      </w:r>
    </w:p>
    <w:bookmarkEnd w:id="754"/>
    <w:bookmarkStart w:name="z769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755"/>
    <w:bookmarkStart w:name="z770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безвозмездной основе от респондентов первичные статистические данные;</w:t>
      </w:r>
    </w:p>
    <w:bookmarkEnd w:id="756"/>
    <w:bookmarkStart w:name="z771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757"/>
    <w:bookmarkStart w:name="z772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758"/>
    <w:bookmarkStart w:name="z773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искажений респондентами первичных статистических данных требовать от респондентов внесения исправлений в ранее представленные статистические формы, содержащие первичные статистические данные;</w:t>
      </w:r>
    </w:p>
    <w:bookmarkEnd w:id="759"/>
    <w:bookmarkStart w:name="z774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сбор данных от респондентов и пользователей с целью мониторинга уровня удовлетворенности деятельностью Комитета;</w:t>
      </w:r>
    </w:p>
    <w:bookmarkEnd w:id="760"/>
    <w:bookmarkStart w:name="z775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761"/>
    <w:bookmarkStart w:name="z776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совместно с соответствующими государственными органами, комиссиями, переписным персоналом массово-разъяснительной работы среди населения о целях и порядке проведения национальных переписей;</w:t>
      </w:r>
    </w:p>
    <w:bookmarkEnd w:id="762"/>
    <w:bookmarkStart w:name="z777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763"/>
    <w:bookmarkStart w:name="z778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испытание переписных листов;</w:t>
      </w:r>
    </w:p>
    <w:bookmarkEnd w:id="764"/>
    <w:bookmarkStart w:name="z779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распространение официальной статистической информации;</w:t>
      </w:r>
    </w:p>
    <w:bookmarkEnd w:id="765"/>
    <w:bookmarkStart w:name="z780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766"/>
    <w:bookmarkStart w:name="z781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и рассматривать обращения физических и юридических лиц в порядке и сроки, которые установлены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лиц";</w:t>
      </w:r>
    </w:p>
    <w:bookmarkEnd w:id="767"/>
    <w:bookmarkStart w:name="z782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768"/>
    <w:bookmarkStart w:name="z783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Комитет информацию о нормативных правовых актах, противоречащих законодательству Республики Казахстан;</w:t>
      </w:r>
    </w:p>
    <w:bookmarkEnd w:id="769"/>
    <w:bookmarkStart w:name="z784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оказание консультативной помощи юридическим и физическим лицам по вопросам, входящим в компетенцию территориального органа;</w:t>
      </w:r>
    </w:p>
    <w:bookmarkEnd w:id="770"/>
    <w:bookmarkStart w:name="z785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бухгалтерский учет и формировать финансовую отчетность;</w:t>
      </w:r>
    </w:p>
    <w:bookmarkEnd w:id="771"/>
    <w:bookmarkStart w:name="z786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контактные данные по респондентам от операторов связи. </w:t>
      </w:r>
    </w:p>
    <w:bookmarkEnd w:id="772"/>
    <w:bookmarkStart w:name="z787" w:id="7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773"/>
    <w:bookmarkStart w:name="z788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774"/>
    <w:bookmarkStart w:name="z789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ответственным секретарем Министерства национальной экономики Республики Казахстан по представлению председателя Комитета.</w:t>
      </w:r>
    </w:p>
    <w:bookmarkEnd w:id="775"/>
    <w:bookmarkStart w:name="z790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776"/>
    <w:bookmarkStart w:name="z791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777"/>
    <w:bookmarkStart w:name="z792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предложения в разработанные программные документы Комитета, утверждаемые Председателем Комитета;</w:t>
      </w:r>
    </w:p>
    <w:bookmarkEnd w:id="778"/>
    <w:bookmarkStart w:name="z793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 и работников Департамента;</w:t>
      </w:r>
    </w:p>
    <w:bookmarkEnd w:id="779"/>
    <w:bookmarkStart w:name="z794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780"/>
    <w:bookmarkStart w:name="z795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781"/>
    <w:bookmarkStart w:name="z796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правовые акты, дает указания, обязательные для исполнения работниками Департамента;</w:t>
      </w:r>
    </w:p>
    <w:bookmarkEnd w:id="782"/>
    <w:bookmarkStart w:name="z797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законодательством;</w:t>
      </w:r>
    </w:p>
    <w:bookmarkEnd w:id="783"/>
    <w:bookmarkStart w:name="z798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структурных подразделений Департамента;</w:t>
      </w:r>
    </w:p>
    <w:bookmarkEnd w:id="784"/>
    <w:bookmarkStart w:name="z799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Департаменте;</w:t>
      </w:r>
    </w:p>
    <w:bookmarkEnd w:id="785"/>
    <w:bookmarkStart w:name="z800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786"/>
    <w:bookmarkStart w:name="z801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787"/>
    <w:bookmarkStart w:name="z802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788"/>
    <w:bookmarkStart w:name="z803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789"/>
    <w:bookmarkStart w:name="z804" w:id="7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790"/>
    <w:bookmarkStart w:name="z805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</w:t>
      </w:r>
    </w:p>
    <w:bookmarkEnd w:id="791"/>
    <w:bookmarkStart w:name="z806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92"/>
    <w:bookmarkStart w:name="z807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793"/>
    <w:bookmarkStart w:name="z808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94"/>
    <w:bookmarkStart w:name="z809" w:id="7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Департамента</w:t>
      </w:r>
    </w:p>
    <w:bookmarkEnd w:id="795"/>
    <w:bookmarkStart w:name="z810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7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2020 года № 81</w:t>
            </w:r>
          </w:p>
        </w:tc>
      </w:tr>
    </w:tbl>
    <w:bookmarkStart w:name="z812" w:id="7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статистики Карагандинской области Комитета по статистике Министерства национальной экономики Республики Казахстан</w:t>
      </w:r>
    </w:p>
    <w:bookmarkEnd w:id="797"/>
    <w:bookmarkStart w:name="z813" w:id="7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98"/>
    <w:bookmarkStart w:name="z814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статистики Карагандинской области Комитета по статистике Министерства национальной экономики Республики Казахстан (далее – Департамент) является территориальным государственным органом Комитета по статистике Министерства национальной экономики Республики Казахстан (далее – Комитет), осуществляющим руководство в сфере государственной статистической деятельности.</w:t>
      </w:r>
    </w:p>
    <w:bookmarkEnd w:id="799"/>
    <w:bookmarkStart w:name="z815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00"/>
    <w:bookmarkStart w:name="z816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01"/>
    <w:bookmarkStart w:name="z817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802"/>
    <w:bookmarkStart w:name="z818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803"/>
    <w:bookmarkStart w:name="z819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либо лицом его замещающим.</w:t>
      </w:r>
    </w:p>
    <w:bookmarkEnd w:id="804"/>
    <w:bookmarkStart w:name="z820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805"/>
    <w:bookmarkStart w:name="z821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100000, Республика Казахстан, Карагандинская область, город Караганда, район имени Казыбек Би, улица Чкалова, 10.</w:t>
      </w:r>
    </w:p>
    <w:bookmarkEnd w:id="806"/>
    <w:bookmarkStart w:name="z822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- Республиканское государственное учреждение "Департамент статистики Карагандинской области Комитета по статистике Министерства национальной экономики Республики Казахстан".</w:t>
      </w:r>
    </w:p>
    <w:bookmarkEnd w:id="807"/>
    <w:bookmarkStart w:name="z823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808"/>
    <w:bookmarkStart w:name="z824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809"/>
    <w:bookmarkStart w:name="z825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810"/>
    <w:bookmarkStart w:name="z826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811"/>
    <w:bookmarkStart w:name="z827" w:id="8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812"/>
    <w:bookmarkStart w:name="z828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813"/>
    <w:bookmarkStart w:name="z829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статистической деятельности с соблюдением принципов государственной статистики;</w:t>
      </w:r>
    </w:p>
    <w:bookmarkEnd w:id="814"/>
    <w:bookmarkStart w:name="z830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потребности общества, государства и международного сообщества в официальной статистической информации.</w:t>
      </w:r>
    </w:p>
    <w:bookmarkEnd w:id="815"/>
    <w:bookmarkStart w:name="z831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816"/>
    <w:bookmarkStart w:name="z832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вырабатывает предложения по формированию и реализации государственной политики в области государственной статистики;</w:t>
      </w:r>
    </w:p>
    <w:bookmarkEnd w:id="817"/>
    <w:bookmarkStart w:name="z833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 предложения по формированию статистической методологии; </w:t>
      </w:r>
    </w:p>
    <w:bookmarkEnd w:id="818"/>
    <w:bookmarkStart w:name="z834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общегосударственные статистические наблюдения в соответствии с планом статистических работ;</w:t>
      </w:r>
    </w:p>
    <w:bookmarkEnd w:id="819"/>
    <w:bookmarkStart w:name="z835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820"/>
    <w:bookmarkStart w:name="z836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821"/>
    <w:bookmarkStart w:name="z837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822"/>
    <w:bookmarkStart w:name="z838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разрабатывает, утверждает и согласовывает с Комитетом организационные планы по проведению национальной переписи населения Республики Казахстан;</w:t>
      </w:r>
    </w:p>
    <w:bookmarkEnd w:id="823"/>
    <w:bookmarkStart w:name="z839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участвует в разработке переписных листов;</w:t>
      </w:r>
    </w:p>
    <w:bookmarkEnd w:id="824"/>
    <w:bookmarkStart w:name="z840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пилотную перепись;</w:t>
      </w:r>
    </w:p>
    <w:bookmarkEnd w:id="825"/>
    <w:bookmarkStart w:name="z841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национальные переписи;</w:t>
      </w:r>
    </w:p>
    <w:bookmarkEnd w:id="826"/>
    <w:bookmarkStart w:name="z842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реализацию программы национальных переписей;</w:t>
      </w:r>
    </w:p>
    <w:bookmarkEnd w:id="827"/>
    <w:bookmarkStart w:name="z843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в области государственной статистики в отношении административных источников в форме профилактического контроля без посещения и с посещением административных источников;</w:t>
      </w:r>
    </w:p>
    <w:bookmarkEnd w:id="828"/>
    <w:bookmarkStart w:name="z844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контроль в области государственной статистики в отношении респондентов в форме профилактического контроля без посещения респондентов;</w:t>
      </w:r>
    </w:p>
    <w:bookmarkEnd w:id="829"/>
    <w:bookmarkStart w:name="z845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производство по делам об административных правонарушениях, возбуждает, рассматривает дела об административных правонарушениях и налагает административные взыскания в области государственной статистики в порядке, установленном законодательством об административных правонарушениях;</w:t>
      </w:r>
    </w:p>
    <w:bookmarkEnd w:id="830"/>
    <w:bookmarkStart w:name="z846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уточнение достоверности данных похозяйственного учета;</w:t>
      </w:r>
    </w:p>
    <w:bookmarkEnd w:id="831"/>
    <w:bookmarkStart w:name="z847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мониторинг, анализ и сопоставление данных, полученных уполномоченным органом из официальных источников;</w:t>
      </w:r>
    </w:p>
    <w:bookmarkEnd w:id="832"/>
    <w:bookmarkStart w:name="z848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регистрацию цен;</w:t>
      </w:r>
    </w:p>
    <w:bookmarkEnd w:id="833"/>
    <w:bookmarkStart w:name="z849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участвует в обеспечении формирования и актуализации информационно-статистических систем, баз данных и их платформ, регистров статистики, интернет-ресурса Комитета;</w:t>
      </w:r>
    </w:p>
    <w:bookmarkEnd w:id="834"/>
    <w:bookmarkStart w:name="z850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накопление, ведение и актуализацию информационных статистических баз данных о социально-экономическом положении области и ее городов, районов;</w:t>
      </w:r>
    </w:p>
    <w:bookmarkEnd w:id="835"/>
    <w:bookmarkStart w:name="z851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участвует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836"/>
    <w:bookmarkStart w:name="z852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обеспечении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837"/>
    <w:bookmarkStart w:name="z853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использует административные данные исключительно для производства официальной статистической информации и актуализации статистических регистров;</w:t>
      </w:r>
    </w:p>
    <w:bookmarkEnd w:id="838"/>
    <w:bookmarkStart w:name="z854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обеспечивает соблюдение законов и иных нормативных правовых актов Республики Казахстан в пределах своей компетенции;</w:t>
      </w:r>
    </w:p>
    <w:bookmarkEnd w:id="839"/>
    <w:bookmarkStart w:name="z855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возложенные на Департамент законодательством Республики Казахстан.</w:t>
      </w:r>
    </w:p>
    <w:bookmarkEnd w:id="840"/>
    <w:bookmarkStart w:name="z856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841"/>
    <w:bookmarkStart w:name="z857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безвозмездной основе от респондентов первичные статистические данные;</w:t>
      </w:r>
    </w:p>
    <w:bookmarkEnd w:id="842"/>
    <w:bookmarkStart w:name="z858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843"/>
    <w:bookmarkStart w:name="z859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844"/>
    <w:bookmarkStart w:name="z860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искажений респондентами первичных статистических данных требовать от респондентов внесения исправлений в ранее представленные статистические формы, содержащие первичные статистические данные;</w:t>
      </w:r>
    </w:p>
    <w:bookmarkEnd w:id="845"/>
    <w:bookmarkStart w:name="z861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сбор данных от респондентов и пользователей с целью мониторинга уровня удовлетворенности деятельностью Комитета;</w:t>
      </w:r>
    </w:p>
    <w:bookmarkEnd w:id="846"/>
    <w:bookmarkStart w:name="z862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847"/>
    <w:bookmarkStart w:name="z863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совместно с соответствующими государственными органами, комиссиями, переписным персоналом массово-разъяснительной работы среди населения о целях и порядке проведения национальных переписей;</w:t>
      </w:r>
    </w:p>
    <w:bookmarkEnd w:id="848"/>
    <w:bookmarkStart w:name="z864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849"/>
    <w:bookmarkStart w:name="z865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испытание переписных листов;</w:t>
      </w:r>
    </w:p>
    <w:bookmarkEnd w:id="850"/>
    <w:bookmarkStart w:name="z866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распространение официальной статистической информации;</w:t>
      </w:r>
    </w:p>
    <w:bookmarkEnd w:id="851"/>
    <w:bookmarkStart w:name="z867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852"/>
    <w:bookmarkStart w:name="z868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и рассматривать обращения физических и юридических лиц в порядке и сроки, которые установлены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лиц";</w:t>
      </w:r>
    </w:p>
    <w:bookmarkEnd w:id="853"/>
    <w:bookmarkStart w:name="z869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854"/>
    <w:bookmarkStart w:name="z870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Комитет информацию о нормативных правовых актах, противоречащих законодательству Республики Казахстан;</w:t>
      </w:r>
    </w:p>
    <w:bookmarkEnd w:id="855"/>
    <w:bookmarkStart w:name="z871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оказание консультативной помощи юридическим и физическим лицам по вопросам, входящим в компетенцию территориального органа;</w:t>
      </w:r>
    </w:p>
    <w:bookmarkEnd w:id="856"/>
    <w:bookmarkStart w:name="z872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бухгалтерский учет и формировать финансовую отчетность;</w:t>
      </w:r>
    </w:p>
    <w:bookmarkEnd w:id="857"/>
    <w:bookmarkStart w:name="z873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контактные данные по респондентам от операторов связи. </w:t>
      </w:r>
    </w:p>
    <w:bookmarkEnd w:id="858"/>
    <w:bookmarkStart w:name="z874" w:id="8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859"/>
    <w:bookmarkStart w:name="z875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860"/>
    <w:bookmarkStart w:name="z876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ответственным секретарем Министерства национальной экономики Республики Казахстан по представлению председателя Комитета.</w:t>
      </w:r>
    </w:p>
    <w:bookmarkEnd w:id="861"/>
    <w:bookmarkStart w:name="z877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862"/>
    <w:bookmarkStart w:name="z878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863"/>
    <w:bookmarkStart w:name="z879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предложения в разработанные программные документы Комитета, утверждаемые Председателем Комитета;</w:t>
      </w:r>
    </w:p>
    <w:bookmarkEnd w:id="864"/>
    <w:bookmarkStart w:name="z880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 и работников Департамента;</w:t>
      </w:r>
    </w:p>
    <w:bookmarkEnd w:id="865"/>
    <w:bookmarkStart w:name="z881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866"/>
    <w:bookmarkStart w:name="z882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867"/>
    <w:bookmarkStart w:name="z883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правовые акты, дает указания, обязательные для исполнения работниками Департамента;</w:t>
      </w:r>
    </w:p>
    <w:bookmarkEnd w:id="868"/>
    <w:bookmarkStart w:name="z884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законодательством;</w:t>
      </w:r>
    </w:p>
    <w:bookmarkEnd w:id="869"/>
    <w:bookmarkStart w:name="z885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структурных подразделений Департамента;</w:t>
      </w:r>
    </w:p>
    <w:bookmarkEnd w:id="870"/>
    <w:bookmarkStart w:name="z886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Департаменте;</w:t>
      </w:r>
    </w:p>
    <w:bookmarkEnd w:id="871"/>
    <w:bookmarkStart w:name="z887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872"/>
    <w:bookmarkStart w:name="z888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873"/>
    <w:bookmarkStart w:name="z889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874"/>
    <w:bookmarkStart w:name="z890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875"/>
    <w:bookmarkStart w:name="z891" w:id="8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876"/>
    <w:bookmarkStart w:name="z892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</w:t>
      </w:r>
    </w:p>
    <w:bookmarkEnd w:id="877"/>
    <w:bookmarkStart w:name="z893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78"/>
    <w:bookmarkStart w:name="z894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879"/>
    <w:bookmarkStart w:name="z895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80"/>
    <w:bookmarkStart w:name="z896" w:id="8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Департамента</w:t>
      </w:r>
    </w:p>
    <w:bookmarkEnd w:id="881"/>
    <w:bookmarkStart w:name="z897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8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2020 года № 81</w:t>
            </w:r>
          </w:p>
        </w:tc>
      </w:tr>
    </w:tbl>
    <w:bookmarkStart w:name="z899" w:id="8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статистики Костанайской области Комитета по статистике Министерства национальной экономики Республики Казахстан</w:t>
      </w:r>
    </w:p>
    <w:bookmarkEnd w:id="883"/>
    <w:bookmarkStart w:name="z900" w:id="8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84"/>
    <w:bookmarkStart w:name="z901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статистики Костанайской области Комитета по статистике Министерства национальной экономики Республики Казахстан (далее – Департамент) является территориальным государственным органом Комитета по статистике Министерства национальной экономики Республики Казахстан (далее – Комитет), осуществляющим руководство в сфере государственной статистической деятельности.</w:t>
      </w:r>
    </w:p>
    <w:bookmarkEnd w:id="885"/>
    <w:bookmarkStart w:name="z902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86"/>
    <w:bookmarkStart w:name="z903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87"/>
    <w:bookmarkStart w:name="z904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888"/>
    <w:bookmarkStart w:name="z905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889"/>
    <w:bookmarkStart w:name="z906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либо лицом его замещающим.</w:t>
      </w:r>
    </w:p>
    <w:bookmarkEnd w:id="890"/>
    <w:bookmarkStart w:name="z907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891"/>
    <w:bookmarkStart w:name="z908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110003, Республика Казахстан, Костанайская область, город Костанай, улица Майлина, 2/4.</w:t>
      </w:r>
    </w:p>
    <w:bookmarkEnd w:id="892"/>
    <w:bookmarkStart w:name="z909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статистики Костанайской области Комитета по статистике Министерства национальной экономики Республики Казахстан".</w:t>
      </w:r>
    </w:p>
    <w:bookmarkEnd w:id="893"/>
    <w:bookmarkStart w:name="z910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894"/>
    <w:bookmarkStart w:name="z911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895"/>
    <w:bookmarkStart w:name="z912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896"/>
    <w:bookmarkStart w:name="z913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897"/>
    <w:bookmarkStart w:name="z914" w:id="8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898"/>
    <w:bookmarkStart w:name="z915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899"/>
    <w:bookmarkStart w:name="z916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статистической деятельности с соблюдением принципов государственной статистики;</w:t>
      </w:r>
    </w:p>
    <w:bookmarkEnd w:id="900"/>
    <w:bookmarkStart w:name="z917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потребности общества, государства и международного сообщества в официальной статистической информации.</w:t>
      </w:r>
    </w:p>
    <w:bookmarkEnd w:id="901"/>
    <w:bookmarkStart w:name="z918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902"/>
    <w:bookmarkStart w:name="z919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вырабатывает предложения по формированию и реализации государственной политики в области государственной статистики;</w:t>
      </w:r>
    </w:p>
    <w:bookmarkEnd w:id="903"/>
    <w:bookmarkStart w:name="z920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 предложения по формированию статистической методологии; </w:t>
      </w:r>
    </w:p>
    <w:bookmarkEnd w:id="904"/>
    <w:bookmarkStart w:name="z921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общегосударственные статистические наблюдения в соответствии с планом статистических работ;</w:t>
      </w:r>
    </w:p>
    <w:bookmarkEnd w:id="905"/>
    <w:bookmarkStart w:name="z922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906"/>
    <w:bookmarkStart w:name="z923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907"/>
    <w:bookmarkStart w:name="z924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908"/>
    <w:bookmarkStart w:name="z925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разрабатывает, утверждает и согласовывает с Комитетом организационные планы по проведению национальной переписи населения Республики Казахстан;</w:t>
      </w:r>
    </w:p>
    <w:bookmarkEnd w:id="909"/>
    <w:bookmarkStart w:name="z926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участвует в разработке переписных листов;</w:t>
      </w:r>
    </w:p>
    <w:bookmarkEnd w:id="910"/>
    <w:bookmarkStart w:name="z927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пилотную перепись;</w:t>
      </w:r>
    </w:p>
    <w:bookmarkEnd w:id="911"/>
    <w:bookmarkStart w:name="z928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национальные переписи;</w:t>
      </w:r>
    </w:p>
    <w:bookmarkEnd w:id="912"/>
    <w:bookmarkStart w:name="z929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реализацию программы национальных переписей;</w:t>
      </w:r>
    </w:p>
    <w:bookmarkEnd w:id="913"/>
    <w:bookmarkStart w:name="z930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в области государственной статистики в отношении административных источников в форме профилактического контроля без посещения и с посещением административных источников;</w:t>
      </w:r>
    </w:p>
    <w:bookmarkEnd w:id="914"/>
    <w:bookmarkStart w:name="z931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контроль в области государственной статистики в отношении респондентов в форме профилактического контроля без посещения респондентов;</w:t>
      </w:r>
    </w:p>
    <w:bookmarkEnd w:id="915"/>
    <w:bookmarkStart w:name="z932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производство по делам об административных правонарушениях, возбуждает, рассматривает дела об административных правонарушениях и налагает административные взыскания в области государственной статистики в порядке, установленном законодательством об административных правонарушениях;</w:t>
      </w:r>
    </w:p>
    <w:bookmarkEnd w:id="916"/>
    <w:bookmarkStart w:name="z933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уточнение достоверности данных похозяйственного учета;</w:t>
      </w:r>
    </w:p>
    <w:bookmarkEnd w:id="917"/>
    <w:bookmarkStart w:name="z934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мониторинг, анализ и сопоставление данных, полученных уполномоченным органом из официальных источников;</w:t>
      </w:r>
    </w:p>
    <w:bookmarkEnd w:id="918"/>
    <w:bookmarkStart w:name="z935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регистрацию цен;</w:t>
      </w:r>
    </w:p>
    <w:bookmarkEnd w:id="919"/>
    <w:bookmarkStart w:name="z936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участвует в обеспечении формирования и актуализации информационно-статистических систем, баз данных и их платформ, регистров статистики, интернет-ресурса Комитета;</w:t>
      </w:r>
    </w:p>
    <w:bookmarkEnd w:id="920"/>
    <w:bookmarkStart w:name="z937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накопление, ведение и актуализацию информационных статистических баз данных о социально-экономическом положении области и ее городов, районов;</w:t>
      </w:r>
    </w:p>
    <w:bookmarkEnd w:id="921"/>
    <w:bookmarkStart w:name="z938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участвует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922"/>
    <w:bookmarkStart w:name="z939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обеспечении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923"/>
    <w:bookmarkStart w:name="z940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использует административные данные исключительно для производства официальной статистической информации и актуализации статистических регистров;</w:t>
      </w:r>
    </w:p>
    <w:bookmarkEnd w:id="924"/>
    <w:bookmarkStart w:name="z941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обеспечивает соблюдение законов и иных нормативных правовых актов Республики Казахстан в пределах своей компетенции;</w:t>
      </w:r>
    </w:p>
    <w:bookmarkEnd w:id="925"/>
    <w:bookmarkStart w:name="z942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возложенные на Департамент законодательством Республики Казахстан.</w:t>
      </w:r>
    </w:p>
    <w:bookmarkEnd w:id="926"/>
    <w:bookmarkStart w:name="z943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927"/>
    <w:bookmarkStart w:name="z94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безвозмездной основе от респондентов первичные статистические данные;</w:t>
      </w:r>
    </w:p>
    <w:bookmarkEnd w:id="928"/>
    <w:bookmarkStart w:name="z945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929"/>
    <w:bookmarkStart w:name="z946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930"/>
    <w:bookmarkStart w:name="z947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искажений респондентами первичных статистических данных требовать от респондентов внесения исправлений в ранее представленные статистические формы, содержащие первичные статистические данные;</w:t>
      </w:r>
    </w:p>
    <w:bookmarkEnd w:id="931"/>
    <w:bookmarkStart w:name="z948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сбор данных от респондентов и пользователей с целью мониторинга уровня удовлетворенности деятельностью Комитета;</w:t>
      </w:r>
    </w:p>
    <w:bookmarkEnd w:id="932"/>
    <w:bookmarkStart w:name="z949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933"/>
    <w:bookmarkStart w:name="z950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совместно с соответствующими государственными органами, комиссиями, переписным персоналом массово-разъяснительной работы среди населения о целях и порядке проведения национальных переписей;</w:t>
      </w:r>
    </w:p>
    <w:bookmarkEnd w:id="934"/>
    <w:bookmarkStart w:name="z951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935"/>
    <w:bookmarkStart w:name="z952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испытание переписных листов;</w:t>
      </w:r>
    </w:p>
    <w:bookmarkEnd w:id="936"/>
    <w:bookmarkStart w:name="z953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распространение официальной статистической информации;</w:t>
      </w:r>
    </w:p>
    <w:bookmarkEnd w:id="937"/>
    <w:bookmarkStart w:name="z954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938"/>
    <w:bookmarkStart w:name="z955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и рассматривать обращения физических и юридических лиц в порядке и сроки, которые установлены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лиц";</w:t>
      </w:r>
    </w:p>
    <w:bookmarkEnd w:id="939"/>
    <w:bookmarkStart w:name="z956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940"/>
    <w:bookmarkStart w:name="z957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Комитет информацию о нормативных правовых актах, противоречащих законодательству Республики Казахстан;</w:t>
      </w:r>
    </w:p>
    <w:bookmarkEnd w:id="941"/>
    <w:bookmarkStart w:name="z958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оказание консультативной помощи юридическим и физическим лицам по вопросам, входящим в компетенцию территориального органа;</w:t>
      </w:r>
    </w:p>
    <w:bookmarkEnd w:id="942"/>
    <w:bookmarkStart w:name="z959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бухгалтерский учет и формировать финансовую отчетность;</w:t>
      </w:r>
    </w:p>
    <w:bookmarkEnd w:id="943"/>
    <w:bookmarkStart w:name="z960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контактные данные по респондентам от операторов связи. </w:t>
      </w:r>
    </w:p>
    <w:bookmarkEnd w:id="944"/>
    <w:bookmarkStart w:name="z961" w:id="9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945"/>
    <w:bookmarkStart w:name="z962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946"/>
    <w:bookmarkStart w:name="z963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ответственным секретарем Министерства национальной экономики Республики Казахстан по представлению председателя Комитета.</w:t>
      </w:r>
    </w:p>
    <w:bookmarkEnd w:id="947"/>
    <w:bookmarkStart w:name="z964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948"/>
    <w:bookmarkStart w:name="z965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949"/>
    <w:bookmarkStart w:name="z966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предложения в разработанные программные документы Комитета, утверждаемые Председателем Комитета;</w:t>
      </w:r>
    </w:p>
    <w:bookmarkEnd w:id="950"/>
    <w:bookmarkStart w:name="z967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 и работников Департамента;</w:t>
      </w:r>
    </w:p>
    <w:bookmarkEnd w:id="951"/>
    <w:bookmarkStart w:name="z968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952"/>
    <w:bookmarkStart w:name="z969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953"/>
    <w:bookmarkStart w:name="z970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правовые акты, дает указания, обязательные для исполнения работниками Департамента;</w:t>
      </w:r>
    </w:p>
    <w:bookmarkEnd w:id="954"/>
    <w:bookmarkStart w:name="z971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законодательством;</w:t>
      </w:r>
    </w:p>
    <w:bookmarkEnd w:id="955"/>
    <w:bookmarkStart w:name="z972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структурных подразделений Департамента;</w:t>
      </w:r>
    </w:p>
    <w:bookmarkEnd w:id="956"/>
    <w:bookmarkStart w:name="z973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Департаменте;</w:t>
      </w:r>
    </w:p>
    <w:bookmarkEnd w:id="957"/>
    <w:bookmarkStart w:name="z974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958"/>
    <w:bookmarkStart w:name="z975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959"/>
    <w:bookmarkStart w:name="z976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960"/>
    <w:bookmarkStart w:name="z977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961"/>
    <w:bookmarkStart w:name="z978" w:id="9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962"/>
    <w:bookmarkStart w:name="z979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</w:t>
      </w:r>
    </w:p>
    <w:bookmarkEnd w:id="963"/>
    <w:bookmarkStart w:name="z980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64"/>
    <w:bookmarkStart w:name="z981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965"/>
    <w:bookmarkStart w:name="z982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66"/>
    <w:bookmarkStart w:name="z983" w:id="9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Департамента</w:t>
      </w:r>
    </w:p>
    <w:bookmarkEnd w:id="967"/>
    <w:bookmarkStart w:name="z984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9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2020 года № 81</w:t>
            </w:r>
          </w:p>
        </w:tc>
      </w:tr>
    </w:tbl>
    <w:bookmarkStart w:name="z986" w:id="9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статистики Кызылординской области Комитета по статистике Министерства национальной экономики Республики Казахстан</w:t>
      </w:r>
    </w:p>
    <w:bookmarkEnd w:id="969"/>
    <w:bookmarkStart w:name="z987" w:id="9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70"/>
    <w:bookmarkStart w:name="z988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статистики Кызылординской области Комитета по статистике Министерства национальной экономики Республики Казахстан (далее – Департамент) является территориальным государственным органом Комитета по статистике Министерства национальной экономики Республики Казахстан (далее – Комитет), осуществляющим руководство в сфере государственной статистической деятельности.</w:t>
      </w:r>
    </w:p>
    <w:bookmarkEnd w:id="971"/>
    <w:bookmarkStart w:name="z989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72"/>
    <w:bookmarkStart w:name="z990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73"/>
    <w:bookmarkStart w:name="z991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974"/>
    <w:bookmarkStart w:name="z992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975"/>
    <w:bookmarkStart w:name="z993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либо лицом его замещающим.</w:t>
      </w:r>
    </w:p>
    <w:bookmarkEnd w:id="976"/>
    <w:bookmarkStart w:name="z994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977"/>
    <w:bookmarkStart w:name="z995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120014, Республика Казахстан, город Кызылорда, улица Жахаева,72.</w:t>
      </w:r>
    </w:p>
    <w:bookmarkEnd w:id="978"/>
    <w:bookmarkStart w:name="z996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статистики Кызылординской области Комитета по статистике Министерства национальной экономики Республики Казахстан".</w:t>
      </w:r>
    </w:p>
    <w:bookmarkEnd w:id="979"/>
    <w:bookmarkStart w:name="z997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980"/>
    <w:bookmarkStart w:name="z998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981"/>
    <w:bookmarkStart w:name="z999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982"/>
    <w:bookmarkStart w:name="z1000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983"/>
    <w:bookmarkStart w:name="z1001" w:id="9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984"/>
    <w:bookmarkStart w:name="z1002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985"/>
    <w:bookmarkStart w:name="z1003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статистической деятельности с соблюдением принципов государственной статистики;</w:t>
      </w:r>
    </w:p>
    <w:bookmarkEnd w:id="986"/>
    <w:bookmarkStart w:name="z1004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потребности общества, государства и международного сообщества в официальной статистической информации.</w:t>
      </w:r>
    </w:p>
    <w:bookmarkEnd w:id="987"/>
    <w:bookmarkStart w:name="z1005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988"/>
    <w:bookmarkStart w:name="z1006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вырабатывает предложения по формированию и реализации государственной политики в области государственной статистики;</w:t>
      </w:r>
    </w:p>
    <w:bookmarkEnd w:id="989"/>
    <w:bookmarkStart w:name="z1007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 предложения по формированию статистической методологии; </w:t>
      </w:r>
    </w:p>
    <w:bookmarkEnd w:id="990"/>
    <w:bookmarkStart w:name="z1008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общегосударственные статистические наблюдения в соответствии с планом статистических работ;</w:t>
      </w:r>
    </w:p>
    <w:bookmarkEnd w:id="991"/>
    <w:bookmarkStart w:name="z1009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992"/>
    <w:bookmarkStart w:name="z1010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993"/>
    <w:bookmarkStart w:name="z1011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994"/>
    <w:bookmarkStart w:name="z1012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разрабатывает, утверждает и согласовывает с Комитетом организационные планы по проведению национальной переписи населения Республики Казахстан;</w:t>
      </w:r>
    </w:p>
    <w:bookmarkEnd w:id="995"/>
    <w:bookmarkStart w:name="z1013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участвует в разработке переписных листов;</w:t>
      </w:r>
    </w:p>
    <w:bookmarkEnd w:id="996"/>
    <w:bookmarkStart w:name="z1014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пилотную перепись;</w:t>
      </w:r>
    </w:p>
    <w:bookmarkEnd w:id="997"/>
    <w:bookmarkStart w:name="z1015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национальные переписи;</w:t>
      </w:r>
    </w:p>
    <w:bookmarkEnd w:id="998"/>
    <w:bookmarkStart w:name="z1016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реализацию программы национальных переписей;</w:t>
      </w:r>
    </w:p>
    <w:bookmarkEnd w:id="999"/>
    <w:bookmarkStart w:name="z1017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в области государственной статистики в отношении административных источников в форме профилактического контроля без посещения и с посещением административных источников;</w:t>
      </w:r>
    </w:p>
    <w:bookmarkEnd w:id="1000"/>
    <w:bookmarkStart w:name="z1018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контроль в области государственной статистики в отношении респондентов в форме профилактического контроля без посещения респондентов;</w:t>
      </w:r>
    </w:p>
    <w:bookmarkEnd w:id="1001"/>
    <w:bookmarkStart w:name="z1019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производство по делам об административных правонарушениях, возбуждает, рассматривает дела об административных правонарушениях и налагает административные взыскания в области государственной статистики в порядке, установленном законодательством об административных правонарушениях;</w:t>
      </w:r>
    </w:p>
    <w:bookmarkEnd w:id="1002"/>
    <w:bookmarkStart w:name="z1020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уточнение достоверности данных похозяйственного учета;</w:t>
      </w:r>
    </w:p>
    <w:bookmarkEnd w:id="1003"/>
    <w:bookmarkStart w:name="z1021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мониторинг, анализ и сопоставление данных, полученных уполномоченным органом из официальных источников;</w:t>
      </w:r>
    </w:p>
    <w:bookmarkEnd w:id="1004"/>
    <w:bookmarkStart w:name="z1022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регистрацию цен;</w:t>
      </w:r>
    </w:p>
    <w:bookmarkEnd w:id="1005"/>
    <w:bookmarkStart w:name="z1023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участвует в обеспечении формирования и актуализации информационно-статистических систем, баз данных и их платформ, регистров статистики, интернет-ресурса Комитета;</w:t>
      </w:r>
    </w:p>
    <w:bookmarkEnd w:id="1006"/>
    <w:bookmarkStart w:name="z1024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накопление, ведение и актуализацию информационных статистических баз данных о социально-экономическом положении области и ее городов, районов;</w:t>
      </w:r>
    </w:p>
    <w:bookmarkEnd w:id="1007"/>
    <w:bookmarkStart w:name="z1025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участвует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1008"/>
    <w:bookmarkStart w:name="z1026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обеспечении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1009"/>
    <w:bookmarkStart w:name="z1027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использует административные данные исключительно для производства официальной статистической информации и актуализации статистических регистров;</w:t>
      </w:r>
    </w:p>
    <w:bookmarkEnd w:id="1010"/>
    <w:bookmarkStart w:name="z1028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обеспечивает соблюдение законов и иных нормативных правовых актов Республики Казахстан в пределах своей компетенции;</w:t>
      </w:r>
    </w:p>
    <w:bookmarkEnd w:id="1011"/>
    <w:bookmarkStart w:name="z1029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возложенные на Департамент законодательством Республики Казахстан.</w:t>
      </w:r>
    </w:p>
    <w:bookmarkEnd w:id="1012"/>
    <w:bookmarkStart w:name="z1030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013"/>
    <w:bookmarkStart w:name="z1031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безвозмездной основе от респондентов первичные статистические данные;</w:t>
      </w:r>
    </w:p>
    <w:bookmarkEnd w:id="1014"/>
    <w:bookmarkStart w:name="z1032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1015"/>
    <w:bookmarkStart w:name="z1033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1016"/>
    <w:bookmarkStart w:name="z1034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искажений респондентами первичных статистических данных требовать от респондентов внесения исправлений в ранее представленные статистические формы, содержащие первичные статистические данные;</w:t>
      </w:r>
    </w:p>
    <w:bookmarkEnd w:id="1017"/>
    <w:bookmarkStart w:name="z1035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сбор данных от респондентов и пользователей с целью мониторинга уровня удовлетворенности деятельностью Комитета;</w:t>
      </w:r>
    </w:p>
    <w:bookmarkEnd w:id="1018"/>
    <w:bookmarkStart w:name="z1036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1019"/>
    <w:bookmarkStart w:name="z1037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совместно с соответствующими государственными органами, комиссиями, переписным персоналом массово-разъяснительной работы среди населения о целях и порядке проведения национальных переписей;</w:t>
      </w:r>
    </w:p>
    <w:bookmarkEnd w:id="1020"/>
    <w:bookmarkStart w:name="z1038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1021"/>
    <w:bookmarkStart w:name="z1039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испытание переписных листов;</w:t>
      </w:r>
    </w:p>
    <w:bookmarkEnd w:id="1022"/>
    <w:bookmarkStart w:name="z1040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распространение официальной статистической информации;</w:t>
      </w:r>
    </w:p>
    <w:bookmarkEnd w:id="1023"/>
    <w:bookmarkStart w:name="z1041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024"/>
    <w:bookmarkStart w:name="z1042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и рассматривать обращения физических и юридических лиц в порядке и сроки, которые установлены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лиц";</w:t>
      </w:r>
    </w:p>
    <w:bookmarkEnd w:id="1025"/>
    <w:bookmarkStart w:name="z1043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1026"/>
    <w:bookmarkStart w:name="z1044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Комитет информацию о нормативных правовых актах, противоречащих законодательству Республики Казахстан;</w:t>
      </w:r>
    </w:p>
    <w:bookmarkEnd w:id="1027"/>
    <w:bookmarkStart w:name="z1045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оказание консультативной помощи юридическим и физическим лицам по вопросам, входящим в компетенцию территориального органа;</w:t>
      </w:r>
    </w:p>
    <w:bookmarkEnd w:id="1028"/>
    <w:bookmarkStart w:name="z1046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бухгалтерский учет и формировать финансовую отчетность;</w:t>
      </w:r>
    </w:p>
    <w:bookmarkEnd w:id="1029"/>
    <w:bookmarkStart w:name="z1047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контактные данные по респондентам от операторов связи. </w:t>
      </w:r>
    </w:p>
    <w:bookmarkEnd w:id="1030"/>
    <w:bookmarkStart w:name="z1048" w:id="10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031"/>
    <w:bookmarkStart w:name="z1049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032"/>
    <w:bookmarkStart w:name="z1050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ответственным секретарем Министерства национальной экономики Республики Казахстан по представлению председателя Комитета.</w:t>
      </w:r>
    </w:p>
    <w:bookmarkEnd w:id="1033"/>
    <w:bookmarkStart w:name="z1051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034"/>
    <w:bookmarkStart w:name="z1052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035"/>
    <w:bookmarkStart w:name="z1053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предложения в разработанные программные документы Комитета, утверждаемые Председателем Комитета;</w:t>
      </w:r>
    </w:p>
    <w:bookmarkEnd w:id="1036"/>
    <w:bookmarkStart w:name="z1054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 и работников Департамента;</w:t>
      </w:r>
    </w:p>
    <w:bookmarkEnd w:id="1037"/>
    <w:bookmarkStart w:name="z1055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038"/>
    <w:bookmarkStart w:name="z1056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1039"/>
    <w:bookmarkStart w:name="z1057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правовые акты, дает указания, обязательные для исполнения работниками Департамента;</w:t>
      </w:r>
    </w:p>
    <w:bookmarkEnd w:id="1040"/>
    <w:bookmarkStart w:name="z1058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законодательством;</w:t>
      </w:r>
    </w:p>
    <w:bookmarkEnd w:id="1041"/>
    <w:bookmarkStart w:name="z1059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структурных подразделений Департамента;</w:t>
      </w:r>
    </w:p>
    <w:bookmarkEnd w:id="1042"/>
    <w:bookmarkStart w:name="z1060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Департаменте;</w:t>
      </w:r>
    </w:p>
    <w:bookmarkEnd w:id="1043"/>
    <w:bookmarkStart w:name="z1061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044"/>
    <w:bookmarkStart w:name="z1062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045"/>
    <w:bookmarkStart w:name="z1063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046"/>
    <w:bookmarkStart w:name="z1064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1047"/>
    <w:bookmarkStart w:name="z1065" w:id="10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048"/>
    <w:bookmarkStart w:name="z1066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</w:t>
      </w:r>
    </w:p>
    <w:bookmarkEnd w:id="1049"/>
    <w:bookmarkStart w:name="z1067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50"/>
    <w:bookmarkStart w:name="z1068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051"/>
    <w:bookmarkStart w:name="z1069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52"/>
    <w:bookmarkStart w:name="z1070" w:id="10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Департамента</w:t>
      </w:r>
    </w:p>
    <w:bookmarkEnd w:id="1053"/>
    <w:bookmarkStart w:name="z1071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0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2020 года № 81</w:t>
            </w:r>
          </w:p>
        </w:tc>
      </w:tr>
    </w:tbl>
    <w:bookmarkStart w:name="z1073" w:id="10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статистики Мангистауской области Комитета по статистике Министерства национальной экономики Республики Казахстан</w:t>
      </w:r>
    </w:p>
    <w:bookmarkEnd w:id="1055"/>
    <w:bookmarkStart w:name="z1074" w:id="10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56"/>
    <w:bookmarkStart w:name="z1075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статистики Мангистауской области Комитета по статистике Министерства национальной экономики Республики Казахстан (далее – Департамент) является территориальным государственным органом Комитета по статистике Министерства национальной экономики Республики Казахстан (далее – Комитет), осуществляющим руководство в сфере государственной статистической деятельности.</w:t>
      </w:r>
    </w:p>
    <w:bookmarkEnd w:id="1057"/>
    <w:bookmarkStart w:name="z1076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58"/>
    <w:bookmarkStart w:name="z1077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59"/>
    <w:bookmarkStart w:name="z1078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060"/>
    <w:bookmarkStart w:name="z1079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061"/>
    <w:bookmarkStart w:name="z1080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либо лицом его замещающим.</w:t>
      </w:r>
    </w:p>
    <w:bookmarkEnd w:id="1062"/>
    <w:bookmarkStart w:name="z1081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063"/>
    <w:bookmarkStart w:name="z1082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130000, Республика Казахстан, Мангистауская область, город Актау, 23 микрорайон, дом 41.</w:t>
      </w:r>
    </w:p>
    <w:bookmarkEnd w:id="1064"/>
    <w:bookmarkStart w:name="z1083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статистики Мангистауской области Комитета по статистике Министерства национальной экономики Республики Казахстан".</w:t>
      </w:r>
    </w:p>
    <w:bookmarkEnd w:id="1065"/>
    <w:bookmarkStart w:name="z1084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066"/>
    <w:bookmarkStart w:name="z1085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067"/>
    <w:bookmarkStart w:name="z1086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068"/>
    <w:bookmarkStart w:name="z1087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069"/>
    <w:bookmarkStart w:name="z1088" w:id="10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070"/>
    <w:bookmarkStart w:name="z1089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071"/>
    <w:bookmarkStart w:name="z1090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статистической деятельности с соблюдением принципов государственной статистики;</w:t>
      </w:r>
    </w:p>
    <w:bookmarkEnd w:id="1072"/>
    <w:bookmarkStart w:name="z1091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потребности общества, государства и международного сообщества в официальной статистической информации.</w:t>
      </w:r>
    </w:p>
    <w:bookmarkEnd w:id="1073"/>
    <w:bookmarkStart w:name="z1092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074"/>
    <w:bookmarkStart w:name="z1093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вырабатывает предложения по формированию и реализации государственной политики в области государственной статистики;</w:t>
      </w:r>
    </w:p>
    <w:bookmarkEnd w:id="1075"/>
    <w:bookmarkStart w:name="z1094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 предложения по формированию статистической методологии; </w:t>
      </w:r>
    </w:p>
    <w:bookmarkEnd w:id="1076"/>
    <w:bookmarkStart w:name="z1095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общегосударственные статистические наблюдения в соответствии с планом статистических работ;</w:t>
      </w:r>
    </w:p>
    <w:bookmarkEnd w:id="1077"/>
    <w:bookmarkStart w:name="z1096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1078"/>
    <w:bookmarkStart w:name="z1097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1079"/>
    <w:bookmarkStart w:name="z1098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1080"/>
    <w:bookmarkStart w:name="z1099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разрабатывает, утверждает и согласовывает с Комитетом организационные планы по проведению национальной переписи населения Республики Казахстан;</w:t>
      </w:r>
    </w:p>
    <w:bookmarkEnd w:id="1081"/>
    <w:bookmarkStart w:name="z1100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участвует в разработке переписных листов;</w:t>
      </w:r>
    </w:p>
    <w:bookmarkEnd w:id="1082"/>
    <w:bookmarkStart w:name="z1101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пилотную перепись;</w:t>
      </w:r>
    </w:p>
    <w:bookmarkEnd w:id="1083"/>
    <w:bookmarkStart w:name="z1102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национальные переписи;</w:t>
      </w:r>
    </w:p>
    <w:bookmarkEnd w:id="1084"/>
    <w:bookmarkStart w:name="z1103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реализацию программы национальных переписей;</w:t>
      </w:r>
    </w:p>
    <w:bookmarkEnd w:id="1085"/>
    <w:bookmarkStart w:name="z1104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в области государственной статистики в отношении административных источников в форме профилактического контроля без посещения и с посещением административных источников;</w:t>
      </w:r>
    </w:p>
    <w:bookmarkEnd w:id="1086"/>
    <w:bookmarkStart w:name="z1105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контроль в области государственной статистики в отношении респондентов в форме профилактического контроля без посещения респондентов;</w:t>
      </w:r>
    </w:p>
    <w:bookmarkEnd w:id="1087"/>
    <w:bookmarkStart w:name="z1106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производство по делам об административных правонарушениях, возбуждает, рассматривает дела об административных правонарушениях и налагает административные взыскания в области государственной статистики в порядке, установленном законодательством об административных правонарушениях;</w:t>
      </w:r>
    </w:p>
    <w:bookmarkEnd w:id="1088"/>
    <w:bookmarkStart w:name="z1107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уточнение достоверности данных похозяйственного учета;</w:t>
      </w:r>
    </w:p>
    <w:bookmarkEnd w:id="1089"/>
    <w:bookmarkStart w:name="z1108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мониторинг, анализ и сопоставление данных, полученных уполномоченным органом из официальных источников;</w:t>
      </w:r>
    </w:p>
    <w:bookmarkEnd w:id="1090"/>
    <w:bookmarkStart w:name="z1109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регистрацию цен;</w:t>
      </w:r>
    </w:p>
    <w:bookmarkEnd w:id="1091"/>
    <w:bookmarkStart w:name="z1110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участвует в обеспечении формирования и актуализации информационно-статистических систем, баз данных и их платформ, регистров статистики, интернет-ресурса Комитета;</w:t>
      </w:r>
    </w:p>
    <w:bookmarkEnd w:id="1092"/>
    <w:bookmarkStart w:name="z1111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накопление, ведение и актуализацию информационных статистических баз данных о социально-экономическом положении области и ее городов, районов;</w:t>
      </w:r>
    </w:p>
    <w:bookmarkEnd w:id="1093"/>
    <w:bookmarkStart w:name="z1112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участвует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1094"/>
    <w:bookmarkStart w:name="z1113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обеспечении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1095"/>
    <w:bookmarkStart w:name="z1114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использует административные данные исключительно для производства официальной статистической информации и актуализации статистических регистров;</w:t>
      </w:r>
    </w:p>
    <w:bookmarkEnd w:id="1096"/>
    <w:bookmarkStart w:name="z1115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обеспечивает соблюдение законов и иных нормативных правовых актов Республики Казахстан в пределах своей компетенции;</w:t>
      </w:r>
    </w:p>
    <w:bookmarkEnd w:id="1097"/>
    <w:bookmarkStart w:name="z1116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возложенные на Департамент законодательством Республики Казахстан.</w:t>
      </w:r>
    </w:p>
    <w:bookmarkEnd w:id="1098"/>
    <w:bookmarkStart w:name="z1117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099"/>
    <w:bookmarkStart w:name="z1118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безвозмездной основе от респондентов первичные статистические данные;</w:t>
      </w:r>
    </w:p>
    <w:bookmarkEnd w:id="1100"/>
    <w:bookmarkStart w:name="z1119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1101"/>
    <w:bookmarkStart w:name="z1120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1102"/>
    <w:bookmarkStart w:name="z1121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искажений респондентами первичных статистических данных требовать от респондентов внесения исправлений в ранее представленные статистические формы, содержащие первичные статистические данные;</w:t>
      </w:r>
    </w:p>
    <w:bookmarkEnd w:id="1103"/>
    <w:bookmarkStart w:name="z1122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сбор данных от респондентов и пользователей с целью мониторинга уровня удовлетворенности деятельностью Комитета;</w:t>
      </w:r>
    </w:p>
    <w:bookmarkEnd w:id="1104"/>
    <w:bookmarkStart w:name="z1123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1105"/>
    <w:bookmarkStart w:name="z1124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совместно с соответствующими государственными органами, комиссиями, переписным персоналом массово-разъяснительной работы среди населения о целях и порядке проведения национальных переписей;</w:t>
      </w:r>
    </w:p>
    <w:bookmarkEnd w:id="1106"/>
    <w:bookmarkStart w:name="z1125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1107"/>
    <w:bookmarkStart w:name="z1126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испытание переписных листов;</w:t>
      </w:r>
    </w:p>
    <w:bookmarkEnd w:id="1108"/>
    <w:bookmarkStart w:name="z1127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распространение официальной статистической информации;</w:t>
      </w:r>
    </w:p>
    <w:bookmarkEnd w:id="1109"/>
    <w:bookmarkStart w:name="z1128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110"/>
    <w:bookmarkStart w:name="z1129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и рассматривать обращения физических и юридических лиц в порядке и сроки, которые установлены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лиц";</w:t>
      </w:r>
    </w:p>
    <w:bookmarkEnd w:id="1111"/>
    <w:bookmarkStart w:name="z1130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1112"/>
    <w:bookmarkStart w:name="z1131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Комитет информацию о нормативных правовых актах, противоречащих законодательству Республики Казахстан;</w:t>
      </w:r>
    </w:p>
    <w:bookmarkEnd w:id="1113"/>
    <w:bookmarkStart w:name="z1132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оказание консультативной помощи юридическим и физическим лицам по вопросам, входящим в компетенцию территориального органа;</w:t>
      </w:r>
    </w:p>
    <w:bookmarkEnd w:id="1114"/>
    <w:bookmarkStart w:name="z1133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бухгалтерский учет и формировать финансовую отчетность;</w:t>
      </w:r>
    </w:p>
    <w:bookmarkEnd w:id="1115"/>
    <w:bookmarkStart w:name="z1134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контактные данные по респондентам от операторов связи.</w:t>
      </w:r>
    </w:p>
    <w:bookmarkEnd w:id="1116"/>
    <w:bookmarkStart w:name="z1135" w:id="1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117"/>
    <w:bookmarkStart w:name="z1136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118"/>
    <w:bookmarkStart w:name="z1137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ответственным секретарем Министерства национальной экономики Республики Казахстан по представлению председателя Комитета.</w:t>
      </w:r>
    </w:p>
    <w:bookmarkEnd w:id="1119"/>
    <w:bookmarkStart w:name="z1138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120"/>
    <w:bookmarkStart w:name="z1139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121"/>
    <w:bookmarkStart w:name="z1140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предложения в разработанные программные документы Комитета, утверждаемые Председателем Комитета;</w:t>
      </w:r>
    </w:p>
    <w:bookmarkEnd w:id="1122"/>
    <w:bookmarkStart w:name="z1141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 и работников Департамента;</w:t>
      </w:r>
    </w:p>
    <w:bookmarkEnd w:id="1123"/>
    <w:bookmarkStart w:name="z1142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124"/>
    <w:bookmarkStart w:name="z1143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1125"/>
    <w:bookmarkStart w:name="z1144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правовые акты, дает указания, обязательные для исполнения работниками Департамента;</w:t>
      </w:r>
    </w:p>
    <w:bookmarkEnd w:id="1126"/>
    <w:bookmarkStart w:name="z1145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законодательством;</w:t>
      </w:r>
    </w:p>
    <w:bookmarkEnd w:id="1127"/>
    <w:bookmarkStart w:name="z1146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структурных подразделений Департамента;</w:t>
      </w:r>
    </w:p>
    <w:bookmarkEnd w:id="1128"/>
    <w:bookmarkStart w:name="z1147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Департаменте;</w:t>
      </w:r>
    </w:p>
    <w:bookmarkEnd w:id="1129"/>
    <w:bookmarkStart w:name="z1148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130"/>
    <w:bookmarkStart w:name="z1149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131"/>
    <w:bookmarkStart w:name="z1150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132"/>
    <w:bookmarkStart w:name="z1151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1133"/>
    <w:bookmarkStart w:name="z1152" w:id="1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134"/>
    <w:bookmarkStart w:name="z1153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</w:t>
      </w:r>
    </w:p>
    <w:bookmarkEnd w:id="1135"/>
    <w:bookmarkStart w:name="z1154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36"/>
    <w:bookmarkStart w:name="z1155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137"/>
    <w:bookmarkStart w:name="z1156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38"/>
    <w:bookmarkStart w:name="z1157" w:id="1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Департамента</w:t>
      </w:r>
    </w:p>
    <w:bookmarkEnd w:id="1139"/>
    <w:bookmarkStart w:name="z1158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2020 года № 81</w:t>
            </w:r>
          </w:p>
        </w:tc>
      </w:tr>
    </w:tbl>
    <w:bookmarkStart w:name="z1160" w:id="1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статистики Павлодарской области Комитета по статистике Министерства национальной экономики Республики Казахстан</w:t>
      </w:r>
    </w:p>
    <w:bookmarkEnd w:id="1141"/>
    <w:bookmarkStart w:name="z1161" w:id="1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42"/>
    <w:bookmarkStart w:name="z1162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статистики Павлодарской области Комитета по статистике Министерства национальной экономики Республики Казахстан (далее – Департамент) является территориальным государственным органом Комитета по статистике Министерства национальной экономики Республики Казахстан (далее – Комитет), осуществляющим руководство в сфере государственной статистической деятельности.</w:t>
      </w:r>
    </w:p>
    <w:bookmarkEnd w:id="1143"/>
    <w:bookmarkStart w:name="z1163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44"/>
    <w:bookmarkStart w:name="z1164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145"/>
    <w:bookmarkStart w:name="z1165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146"/>
    <w:bookmarkStart w:name="z1166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47"/>
    <w:bookmarkStart w:name="z1167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либо лицом его замещающим.</w:t>
      </w:r>
    </w:p>
    <w:bookmarkEnd w:id="1148"/>
    <w:bookmarkStart w:name="z1168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149"/>
    <w:bookmarkStart w:name="z1169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140000, Республика Казахстан, Павлодарская область, город Павлодар, улица Генерала Дюсенова, строение-9.</w:t>
      </w:r>
    </w:p>
    <w:bookmarkEnd w:id="1150"/>
    <w:bookmarkStart w:name="z1170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статистики Павлодарской области Комитета по статистике Министерства национальной экономики Республики Казахстан".</w:t>
      </w:r>
    </w:p>
    <w:bookmarkEnd w:id="1151"/>
    <w:bookmarkStart w:name="z1171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152"/>
    <w:bookmarkStart w:name="z1172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153"/>
    <w:bookmarkStart w:name="z1173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154"/>
    <w:bookmarkStart w:name="z1174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155"/>
    <w:bookmarkStart w:name="z1175" w:id="1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156"/>
    <w:bookmarkStart w:name="z1176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157"/>
    <w:bookmarkStart w:name="z1177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статистической деятельности с соблюдением принципов государственной статистики;</w:t>
      </w:r>
    </w:p>
    <w:bookmarkEnd w:id="1158"/>
    <w:bookmarkStart w:name="z1178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потребности общества, государства и международного сообщества в официальной статистической информации.</w:t>
      </w:r>
    </w:p>
    <w:bookmarkEnd w:id="1159"/>
    <w:bookmarkStart w:name="z1179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160"/>
    <w:bookmarkStart w:name="z1180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вырабатывает предложения по формированию и реализации государственной политики в области государственной статистики;</w:t>
      </w:r>
    </w:p>
    <w:bookmarkEnd w:id="1161"/>
    <w:bookmarkStart w:name="z1181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 предложения по формированию статистической методологии; </w:t>
      </w:r>
    </w:p>
    <w:bookmarkEnd w:id="1162"/>
    <w:bookmarkStart w:name="z1182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общегосударственные статистические наблюдения в соответствии с планом статистических работ;</w:t>
      </w:r>
    </w:p>
    <w:bookmarkEnd w:id="1163"/>
    <w:bookmarkStart w:name="z1183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1164"/>
    <w:bookmarkStart w:name="z1184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1165"/>
    <w:bookmarkStart w:name="z1185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1166"/>
    <w:bookmarkStart w:name="z1186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разрабатывает, утверждает и согласовывает с Комитетом организационные планы по проведению национальной переписи населения Республики Казахстан;</w:t>
      </w:r>
    </w:p>
    <w:bookmarkEnd w:id="1167"/>
    <w:bookmarkStart w:name="z1187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участвует в разработке переписных листов;</w:t>
      </w:r>
    </w:p>
    <w:bookmarkEnd w:id="1168"/>
    <w:bookmarkStart w:name="z1188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пилотную перепись;</w:t>
      </w:r>
    </w:p>
    <w:bookmarkEnd w:id="1169"/>
    <w:bookmarkStart w:name="z1189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национальные переписи;</w:t>
      </w:r>
    </w:p>
    <w:bookmarkEnd w:id="1170"/>
    <w:bookmarkStart w:name="z1190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реализацию программы национальных переписей;</w:t>
      </w:r>
    </w:p>
    <w:bookmarkEnd w:id="1171"/>
    <w:bookmarkStart w:name="z1191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в области государственной статистики в отношении административных источников в форме профилактического контроля без посещения и с посещением административных источников;</w:t>
      </w:r>
    </w:p>
    <w:bookmarkEnd w:id="1172"/>
    <w:bookmarkStart w:name="z1192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контроль в области государственной статистики в отношении респондентов в форме профилактического контроля без посещения респондентов;</w:t>
      </w:r>
    </w:p>
    <w:bookmarkEnd w:id="1173"/>
    <w:bookmarkStart w:name="z1193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производство по делам об административных правонарушениях, возбуждает, рассматривает дела об административных правонарушениях и налагает административные взыскания в области государственной статистики в порядке, установленном законодательством об административных правонарушениях;</w:t>
      </w:r>
    </w:p>
    <w:bookmarkEnd w:id="1174"/>
    <w:bookmarkStart w:name="z1194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уточнение достоверности данных похозяйственного учета;</w:t>
      </w:r>
    </w:p>
    <w:bookmarkEnd w:id="1175"/>
    <w:bookmarkStart w:name="z1195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мониторинг, анализ и сопоставление данных, полученных уполномоченным органом из официальных источников;</w:t>
      </w:r>
    </w:p>
    <w:bookmarkEnd w:id="1176"/>
    <w:bookmarkStart w:name="z1196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регистрацию цен;</w:t>
      </w:r>
    </w:p>
    <w:bookmarkEnd w:id="1177"/>
    <w:bookmarkStart w:name="z1197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участвует в обеспечении формирования и актуализации информационно-статистических систем, баз данных и их платформ, регистров статистики, интернет-ресурса Комитета;</w:t>
      </w:r>
    </w:p>
    <w:bookmarkEnd w:id="1178"/>
    <w:bookmarkStart w:name="z1198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накопление, ведение и актуализацию информационных статистических баз данных о социально-экономическом положении области и ее городов, районов;</w:t>
      </w:r>
    </w:p>
    <w:bookmarkEnd w:id="1179"/>
    <w:bookmarkStart w:name="z1199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участвует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1180"/>
    <w:bookmarkStart w:name="z1200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обеспечении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1181"/>
    <w:bookmarkStart w:name="z1201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использует административные данные исключительно для производства официальной статистической информации и актуализации статистических регистров;</w:t>
      </w:r>
    </w:p>
    <w:bookmarkEnd w:id="1182"/>
    <w:bookmarkStart w:name="z1202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обеспечивает соблюдение законов и иных нормативных правовых актов Республики Казахстан в пределах своей компетенции;</w:t>
      </w:r>
    </w:p>
    <w:bookmarkEnd w:id="1183"/>
    <w:bookmarkStart w:name="z1203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возложенные на Департамент законодательством Республики Казахстан.</w:t>
      </w:r>
    </w:p>
    <w:bookmarkEnd w:id="1184"/>
    <w:bookmarkStart w:name="z1204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185"/>
    <w:bookmarkStart w:name="z1205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безвозмездной основе от респондентов первичные статистические данные;</w:t>
      </w:r>
    </w:p>
    <w:bookmarkEnd w:id="1186"/>
    <w:bookmarkStart w:name="z1206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1187"/>
    <w:bookmarkStart w:name="z1207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1188"/>
    <w:bookmarkStart w:name="z1208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искажений респондентами первичных статистических данных требовать от респондентов внесения исправлений в ранее представленные статистические формы, содержащие первичные статистические данные;</w:t>
      </w:r>
    </w:p>
    <w:bookmarkEnd w:id="1189"/>
    <w:bookmarkStart w:name="z1209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сбор данных от респондентов и пользователей с целью мониторинга уровня удовлетворенности деятельностью Комитета;</w:t>
      </w:r>
    </w:p>
    <w:bookmarkEnd w:id="1190"/>
    <w:bookmarkStart w:name="z1210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1191"/>
    <w:bookmarkStart w:name="z1211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совместно с соответствующими государственными органами, комиссиями, переписным персоналом массово-разъяснительной работы среди населения о целях и порядке проведения национальных переписей;</w:t>
      </w:r>
    </w:p>
    <w:bookmarkEnd w:id="1192"/>
    <w:bookmarkStart w:name="z1212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1193"/>
    <w:bookmarkStart w:name="z1213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испытание переписных листов;</w:t>
      </w:r>
    </w:p>
    <w:bookmarkEnd w:id="1194"/>
    <w:bookmarkStart w:name="z1214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распространение официальной статистической информации;</w:t>
      </w:r>
    </w:p>
    <w:bookmarkEnd w:id="1195"/>
    <w:bookmarkStart w:name="z1215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196"/>
    <w:bookmarkStart w:name="z1216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и рассматривать обращения физических и юридических лиц в порядке и сроки, которые установлены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лиц";</w:t>
      </w:r>
    </w:p>
    <w:bookmarkEnd w:id="1197"/>
    <w:bookmarkStart w:name="z1217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1198"/>
    <w:bookmarkStart w:name="z1218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Комитет информацию о нормативных правовых актах, противоречащих законодательству Республики Казахстан;</w:t>
      </w:r>
    </w:p>
    <w:bookmarkEnd w:id="1199"/>
    <w:bookmarkStart w:name="z1219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оказание консультативной помощи юридическим и физическим лицам по вопросам, входящим в компетенцию территориального органа;</w:t>
      </w:r>
    </w:p>
    <w:bookmarkEnd w:id="1200"/>
    <w:bookmarkStart w:name="z1220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бухгалтерский учет и формировать финансовую отчетность;</w:t>
      </w:r>
    </w:p>
    <w:bookmarkEnd w:id="1201"/>
    <w:bookmarkStart w:name="z1221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контактные данные по респондентам от операторов связи.</w:t>
      </w:r>
    </w:p>
    <w:bookmarkEnd w:id="1202"/>
    <w:bookmarkStart w:name="z1222" w:id="1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203"/>
    <w:bookmarkStart w:name="z1223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204"/>
    <w:bookmarkStart w:name="z1224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ответственным секретарем Министерства национальной экономики Республики Казахстан по представлению председателя Комитета.</w:t>
      </w:r>
    </w:p>
    <w:bookmarkEnd w:id="1205"/>
    <w:bookmarkStart w:name="z1225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206"/>
    <w:bookmarkStart w:name="z1226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207"/>
    <w:bookmarkStart w:name="z1227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предложения в разработанные программные документы Комитета, утверждаемые Председателем Комитета;</w:t>
      </w:r>
    </w:p>
    <w:bookmarkEnd w:id="1208"/>
    <w:bookmarkStart w:name="z1228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 и работников Департамента;</w:t>
      </w:r>
    </w:p>
    <w:bookmarkEnd w:id="1209"/>
    <w:bookmarkStart w:name="z1229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210"/>
    <w:bookmarkStart w:name="z1230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1211"/>
    <w:bookmarkStart w:name="z1231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правовые акты, дает указания, обязательные для исполнения работниками Департамента;</w:t>
      </w:r>
    </w:p>
    <w:bookmarkEnd w:id="1212"/>
    <w:bookmarkStart w:name="z1232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законодательством;</w:t>
      </w:r>
    </w:p>
    <w:bookmarkEnd w:id="1213"/>
    <w:bookmarkStart w:name="z1233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структурных подразделений Департамента;</w:t>
      </w:r>
    </w:p>
    <w:bookmarkEnd w:id="1214"/>
    <w:bookmarkStart w:name="z1234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Департаменте;</w:t>
      </w:r>
    </w:p>
    <w:bookmarkEnd w:id="1215"/>
    <w:bookmarkStart w:name="z1235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216"/>
    <w:bookmarkStart w:name="z1236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217"/>
    <w:bookmarkStart w:name="z1237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218"/>
    <w:bookmarkStart w:name="z1238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1219"/>
    <w:bookmarkStart w:name="z1239" w:id="1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220"/>
    <w:bookmarkStart w:name="z1240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</w:t>
      </w:r>
    </w:p>
    <w:bookmarkEnd w:id="1221"/>
    <w:bookmarkStart w:name="z1241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22"/>
    <w:bookmarkStart w:name="z1242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223"/>
    <w:bookmarkStart w:name="z1243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24"/>
    <w:bookmarkStart w:name="z1244" w:id="1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Департамента</w:t>
      </w:r>
    </w:p>
    <w:bookmarkEnd w:id="1225"/>
    <w:bookmarkStart w:name="z1245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2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2020 года № 81</w:t>
            </w:r>
          </w:p>
        </w:tc>
      </w:tr>
    </w:tbl>
    <w:bookmarkStart w:name="z1247" w:id="1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статистики Северо-Казахстанской области Комитета по статистике Министерства национальной экономики Республики Казахстан</w:t>
      </w:r>
    </w:p>
    <w:bookmarkEnd w:id="1227"/>
    <w:bookmarkStart w:name="z1248" w:id="1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28"/>
    <w:bookmarkStart w:name="z1249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статистики Северо-Казахстанской области Комитета по статистике Министерства национальной экономики Республики Казахстан (далее – Департамент) является территориальным государственным органом Комитета по статистике Министерства национальной экономики Республики Казахстан (далее – Комитет), осуществляющим руководство в сфере государственной статистической деятельности.</w:t>
      </w:r>
    </w:p>
    <w:bookmarkEnd w:id="1229"/>
    <w:bookmarkStart w:name="z1250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30"/>
    <w:bookmarkStart w:name="z1251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31"/>
    <w:bookmarkStart w:name="z1252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232"/>
    <w:bookmarkStart w:name="z1253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33"/>
    <w:bookmarkStart w:name="z1254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либо лицом его замещающим.</w:t>
      </w:r>
    </w:p>
    <w:bookmarkEnd w:id="1234"/>
    <w:bookmarkStart w:name="z1255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235"/>
    <w:bookmarkStart w:name="z1256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150008, Республика Казахстан, Северо-Казахстанская область, город Петропавловск, улица Нұрсұлтан Назарбаев, 83.</w:t>
      </w:r>
    </w:p>
    <w:bookmarkEnd w:id="1236"/>
    <w:bookmarkStart w:name="z1257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статистики Северо-Казахстанской области Комитета по статистике Министерства национальной экономики Республики Казахстан".</w:t>
      </w:r>
    </w:p>
    <w:bookmarkEnd w:id="1237"/>
    <w:bookmarkStart w:name="z1258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238"/>
    <w:bookmarkStart w:name="z1259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239"/>
    <w:bookmarkStart w:name="z1260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240"/>
    <w:bookmarkStart w:name="z1261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241"/>
    <w:bookmarkStart w:name="z1262" w:id="1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242"/>
    <w:bookmarkStart w:name="z1263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243"/>
    <w:bookmarkStart w:name="z1264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статистической деятельности с соблюдением принципов государственной статистики;</w:t>
      </w:r>
    </w:p>
    <w:bookmarkEnd w:id="1244"/>
    <w:bookmarkStart w:name="z1265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потребности общества, государства и международного сообщества в официальной статистической информации.</w:t>
      </w:r>
    </w:p>
    <w:bookmarkEnd w:id="1245"/>
    <w:bookmarkStart w:name="z1266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246"/>
    <w:bookmarkStart w:name="z1267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вырабатывает предложения по формированию и реализации государственной политики в области государственной статистики;</w:t>
      </w:r>
    </w:p>
    <w:bookmarkEnd w:id="1247"/>
    <w:bookmarkStart w:name="z1268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 предложения по формированию статистической методологии; </w:t>
      </w:r>
    </w:p>
    <w:bookmarkEnd w:id="1248"/>
    <w:bookmarkStart w:name="z1269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общегосударственные статистические наблюдения в соответствии с планом статистических работ;</w:t>
      </w:r>
    </w:p>
    <w:bookmarkEnd w:id="1249"/>
    <w:bookmarkStart w:name="z1270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1250"/>
    <w:bookmarkStart w:name="z1271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1251"/>
    <w:bookmarkStart w:name="z1272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1252"/>
    <w:bookmarkStart w:name="z1273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разрабатывает, утверждает и согласовывает с Комитетом организационные планы по проведению национальной переписи населения Республики Казахстан;</w:t>
      </w:r>
    </w:p>
    <w:bookmarkEnd w:id="1253"/>
    <w:bookmarkStart w:name="z1274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участвует в разработке переписных листов;</w:t>
      </w:r>
    </w:p>
    <w:bookmarkEnd w:id="1254"/>
    <w:bookmarkStart w:name="z1275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пилотную перепись;</w:t>
      </w:r>
    </w:p>
    <w:bookmarkEnd w:id="1255"/>
    <w:bookmarkStart w:name="z1276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национальные переписи;</w:t>
      </w:r>
    </w:p>
    <w:bookmarkEnd w:id="1256"/>
    <w:bookmarkStart w:name="z1277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реализацию программы национальных переписей;</w:t>
      </w:r>
    </w:p>
    <w:bookmarkEnd w:id="1257"/>
    <w:bookmarkStart w:name="z1278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в области государственной статистики в отношении административных источников в форме профилактического контроля без посещения и с посещением административных источников;</w:t>
      </w:r>
    </w:p>
    <w:bookmarkEnd w:id="1258"/>
    <w:bookmarkStart w:name="z1279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контроль в области государственной статистики в отношении респондентов в форме профилактического контроля без посещения респондентов;</w:t>
      </w:r>
    </w:p>
    <w:bookmarkEnd w:id="1259"/>
    <w:bookmarkStart w:name="z1280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производство по делам об административных правонарушениях, возбуждает, рассматривает дела об административных правонарушениях и налагает административные взыскания в области государственной статистики в порядке, установленном законодательством об административных правонарушениях;</w:t>
      </w:r>
    </w:p>
    <w:bookmarkEnd w:id="1260"/>
    <w:bookmarkStart w:name="z1281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уточнение достоверности данных похозяйственного учета;</w:t>
      </w:r>
    </w:p>
    <w:bookmarkEnd w:id="1261"/>
    <w:bookmarkStart w:name="z1282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мониторинг, анализ и сопоставление данных, полученных уполномоченным органом из официальных источников;</w:t>
      </w:r>
    </w:p>
    <w:bookmarkEnd w:id="1262"/>
    <w:bookmarkStart w:name="z1283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регистрацию цен;</w:t>
      </w:r>
    </w:p>
    <w:bookmarkEnd w:id="1263"/>
    <w:bookmarkStart w:name="z1284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участвует в обеспечении формирования и актуализации информационно-статистических систем, баз данных и их платформ, регистров статистики, интернет-ресурса Комитета;</w:t>
      </w:r>
    </w:p>
    <w:bookmarkEnd w:id="1264"/>
    <w:bookmarkStart w:name="z1285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накопление, ведение и актуализацию информационных статистических баз данных о социально-экономическом положении области и ее городов, районов;</w:t>
      </w:r>
    </w:p>
    <w:bookmarkEnd w:id="1265"/>
    <w:bookmarkStart w:name="z1286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участвует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1266"/>
    <w:bookmarkStart w:name="z1287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обеспечении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1267"/>
    <w:bookmarkStart w:name="z1288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использует административные данные исключительно для производства официальной статистической информации и актуализации статистических регистров;</w:t>
      </w:r>
    </w:p>
    <w:bookmarkEnd w:id="1268"/>
    <w:bookmarkStart w:name="z1289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обеспечивает соблюдение законов и иных нормативных правовых актов Республики Казахстан в пределах своей компетенции;</w:t>
      </w:r>
    </w:p>
    <w:bookmarkEnd w:id="1269"/>
    <w:bookmarkStart w:name="z1290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возложенные на Департамент законодательством Республики Казахстан.</w:t>
      </w:r>
    </w:p>
    <w:bookmarkEnd w:id="1270"/>
    <w:bookmarkStart w:name="z1291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271"/>
    <w:bookmarkStart w:name="z1292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безвозмездной основе от респондентов первичные статистические данные;</w:t>
      </w:r>
    </w:p>
    <w:bookmarkEnd w:id="1272"/>
    <w:bookmarkStart w:name="z1293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1273"/>
    <w:bookmarkStart w:name="z1294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1274"/>
    <w:bookmarkStart w:name="z1295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искажений респондентами первичных статистических данных требовать от респондентов внесения исправлений в ранее представленные статистические формы, содержащие первичные статистические данные;</w:t>
      </w:r>
    </w:p>
    <w:bookmarkEnd w:id="1275"/>
    <w:bookmarkStart w:name="z1296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сбор данных от респондентов и пользователей с целью мониторинга уровня удовлетворенности деятельностью Комитета;</w:t>
      </w:r>
    </w:p>
    <w:bookmarkEnd w:id="1276"/>
    <w:bookmarkStart w:name="z1297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1277"/>
    <w:bookmarkStart w:name="z1298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совместно с соответствующими государственными органами, комиссиями, переписным персоналом массово-разъяснительной работы среди населения о целях и порядке проведения национальных переписей;</w:t>
      </w:r>
    </w:p>
    <w:bookmarkEnd w:id="1278"/>
    <w:bookmarkStart w:name="z1299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1279"/>
    <w:bookmarkStart w:name="z1300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испытание переписных листов;</w:t>
      </w:r>
    </w:p>
    <w:bookmarkEnd w:id="1280"/>
    <w:bookmarkStart w:name="z1301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распространение официальной статистической информации;</w:t>
      </w:r>
    </w:p>
    <w:bookmarkEnd w:id="1281"/>
    <w:bookmarkStart w:name="z1302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282"/>
    <w:bookmarkStart w:name="z1303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и рассматривать обращения физических и юридических лиц в порядке и сроки, которые установлены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лиц";</w:t>
      </w:r>
    </w:p>
    <w:bookmarkEnd w:id="1283"/>
    <w:bookmarkStart w:name="z1304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1284"/>
    <w:bookmarkStart w:name="z1305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Комитет информацию о нормативных правовых актах, противоречащих законодательству Республики Казахстан;</w:t>
      </w:r>
    </w:p>
    <w:bookmarkEnd w:id="1285"/>
    <w:bookmarkStart w:name="z1306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оказание консультативной помощи юридическим и физическим лицам по вопросам, входящим в компетенцию территориального органа;</w:t>
      </w:r>
    </w:p>
    <w:bookmarkEnd w:id="1286"/>
    <w:bookmarkStart w:name="z1307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бухгалтерский учет и формировать финансовую отчетность;</w:t>
      </w:r>
    </w:p>
    <w:bookmarkEnd w:id="1287"/>
    <w:bookmarkStart w:name="z1308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контактные данные по респондентам от операторов связи.</w:t>
      </w:r>
    </w:p>
    <w:bookmarkEnd w:id="1288"/>
    <w:bookmarkStart w:name="z1309" w:id="1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289"/>
    <w:bookmarkStart w:name="z1310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290"/>
    <w:bookmarkStart w:name="z1311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ответственным секретарем Министерства национальной экономики Республики Казахстан по представлению председателя Комитета.</w:t>
      </w:r>
    </w:p>
    <w:bookmarkEnd w:id="1291"/>
    <w:bookmarkStart w:name="z1312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292"/>
    <w:bookmarkStart w:name="z1313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293"/>
    <w:bookmarkStart w:name="z1314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предложения в разработанные программные документы Комитета, утверждаемые Председателем Комитета;</w:t>
      </w:r>
    </w:p>
    <w:bookmarkEnd w:id="1294"/>
    <w:bookmarkStart w:name="z1315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 и работников Департамента;</w:t>
      </w:r>
    </w:p>
    <w:bookmarkEnd w:id="1295"/>
    <w:bookmarkStart w:name="z1316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296"/>
    <w:bookmarkStart w:name="z1317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1297"/>
    <w:bookmarkStart w:name="z1318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правовые акты, дает указания, обязательные для исполнения работниками Департамента;</w:t>
      </w:r>
    </w:p>
    <w:bookmarkEnd w:id="1298"/>
    <w:bookmarkStart w:name="z1319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законодательством;</w:t>
      </w:r>
    </w:p>
    <w:bookmarkEnd w:id="1299"/>
    <w:bookmarkStart w:name="z1320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структурных подразделений Департамента;</w:t>
      </w:r>
    </w:p>
    <w:bookmarkEnd w:id="1300"/>
    <w:bookmarkStart w:name="z1321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Департаменте;</w:t>
      </w:r>
    </w:p>
    <w:bookmarkEnd w:id="1301"/>
    <w:bookmarkStart w:name="z1322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302"/>
    <w:bookmarkStart w:name="z1323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303"/>
    <w:bookmarkStart w:name="z1324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304"/>
    <w:bookmarkStart w:name="z1325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1305"/>
    <w:bookmarkStart w:name="z1326" w:id="1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306"/>
    <w:bookmarkStart w:name="z1327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</w:t>
      </w:r>
    </w:p>
    <w:bookmarkEnd w:id="1307"/>
    <w:bookmarkStart w:name="z1328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308"/>
    <w:bookmarkStart w:name="z1329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309"/>
    <w:bookmarkStart w:name="z1330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310"/>
    <w:bookmarkStart w:name="z1331" w:id="1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Департамента</w:t>
      </w:r>
    </w:p>
    <w:bookmarkEnd w:id="1311"/>
    <w:bookmarkStart w:name="z1332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3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2020 года № 81</w:t>
            </w:r>
          </w:p>
        </w:tc>
      </w:tr>
    </w:tbl>
    <w:bookmarkStart w:name="z1334" w:id="1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статистики Туркестанской области Комитета по статистике Министерства национальной экономики Республики Казахстан</w:t>
      </w:r>
    </w:p>
    <w:bookmarkEnd w:id="1313"/>
    <w:bookmarkStart w:name="z1335" w:id="1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14"/>
    <w:bookmarkStart w:name="z1336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статистики Туркестанской области Комитета по статистике Министерства национальной экономики Республики Казахстан (далее – Департамент) является территориальным государственным органом Комитета по статистике Министерства национальной экономики Республики Казахстан (далее – Комитет), осуществляющим руководство в сфере государственной статистической деятельности.</w:t>
      </w:r>
    </w:p>
    <w:bookmarkEnd w:id="1315"/>
    <w:bookmarkStart w:name="z1337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16"/>
    <w:bookmarkStart w:name="z1338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317"/>
    <w:bookmarkStart w:name="z1339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318"/>
    <w:bookmarkStart w:name="z1340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319"/>
    <w:bookmarkStart w:name="z1341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либо лицом его замещающим.</w:t>
      </w:r>
    </w:p>
    <w:bookmarkEnd w:id="1320"/>
    <w:bookmarkStart w:name="z1342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321"/>
    <w:bookmarkStart w:name="z1343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160024, Республика Казахстан, Туркестанская область, город Туркестан, 037 квартал, строение-3685, Дом Департаментов.</w:t>
      </w:r>
    </w:p>
    <w:bookmarkEnd w:id="1322"/>
    <w:bookmarkStart w:name="z1344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статистики Туркестанской области Комитета по статистике Министерства национальной экономики Республики Казахстан".</w:t>
      </w:r>
    </w:p>
    <w:bookmarkEnd w:id="1323"/>
    <w:bookmarkStart w:name="z1345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324"/>
    <w:bookmarkStart w:name="z1346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325"/>
    <w:bookmarkStart w:name="z1347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326"/>
    <w:bookmarkStart w:name="z1348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327"/>
    <w:bookmarkStart w:name="z1349" w:id="1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328"/>
    <w:bookmarkStart w:name="z1350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329"/>
    <w:bookmarkStart w:name="z1351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статистической деятельности с соблюдением принципов государственной статистики;</w:t>
      </w:r>
    </w:p>
    <w:bookmarkEnd w:id="1330"/>
    <w:bookmarkStart w:name="z1352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потребности общества, государства и международного сообщества в официальной статистической информации.</w:t>
      </w:r>
    </w:p>
    <w:bookmarkEnd w:id="1331"/>
    <w:bookmarkStart w:name="z1353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332"/>
    <w:bookmarkStart w:name="z1354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вырабатывает предложения по формированию и реализации государственной политики в области государственной статистики;</w:t>
      </w:r>
    </w:p>
    <w:bookmarkEnd w:id="1333"/>
    <w:bookmarkStart w:name="z1355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 предложения по формированию статистической методологии; </w:t>
      </w:r>
    </w:p>
    <w:bookmarkEnd w:id="1334"/>
    <w:bookmarkStart w:name="z1356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общегосударственные статистические наблюдения в соответствии с планом статистических работ;</w:t>
      </w:r>
    </w:p>
    <w:bookmarkEnd w:id="1335"/>
    <w:bookmarkStart w:name="z1357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1336"/>
    <w:bookmarkStart w:name="z1358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1337"/>
    <w:bookmarkStart w:name="z1359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1338"/>
    <w:bookmarkStart w:name="z1360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разрабатывает, утверждает и согласовывает с Комитетом организационные планы по проведению национальной переписи населения Республики Казахстан;</w:t>
      </w:r>
    </w:p>
    <w:bookmarkEnd w:id="1339"/>
    <w:bookmarkStart w:name="z1361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участвует в разработке переписных листов;</w:t>
      </w:r>
    </w:p>
    <w:bookmarkEnd w:id="1340"/>
    <w:bookmarkStart w:name="z1362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пилотную перепись;</w:t>
      </w:r>
    </w:p>
    <w:bookmarkEnd w:id="1341"/>
    <w:bookmarkStart w:name="z1363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национальные переписи;</w:t>
      </w:r>
    </w:p>
    <w:bookmarkEnd w:id="1342"/>
    <w:bookmarkStart w:name="z1364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реализацию программы национальных переписей;</w:t>
      </w:r>
    </w:p>
    <w:bookmarkEnd w:id="1343"/>
    <w:bookmarkStart w:name="z1365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в области государственной статистики в отношении административных источников в форме профилактического контроля без посещения и с посещением административных источников;</w:t>
      </w:r>
    </w:p>
    <w:bookmarkEnd w:id="1344"/>
    <w:bookmarkStart w:name="z1366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контроль в области государственной статистики в отношении респондентов в форме профилактического контроля без посещения респондентов;</w:t>
      </w:r>
    </w:p>
    <w:bookmarkEnd w:id="1345"/>
    <w:bookmarkStart w:name="z1367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производство по делам об административных правонарушениях, возбуждает, рассматривает дела об административных правонарушениях и налагает административные взыскания в области государственной статистики в порядке, установленном законодательством об административных правонарушениях;</w:t>
      </w:r>
    </w:p>
    <w:bookmarkEnd w:id="1346"/>
    <w:bookmarkStart w:name="z1368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уточнение достоверности данных похозяйственного учета;</w:t>
      </w:r>
    </w:p>
    <w:bookmarkEnd w:id="1347"/>
    <w:bookmarkStart w:name="z1369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мониторинг, анализ и сопоставление данных, полученных уполномоченным органом из официальных источников;</w:t>
      </w:r>
    </w:p>
    <w:bookmarkEnd w:id="1348"/>
    <w:bookmarkStart w:name="z1370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регистрацию цен;</w:t>
      </w:r>
    </w:p>
    <w:bookmarkEnd w:id="1349"/>
    <w:bookmarkStart w:name="z1371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участвует в обеспечении формирования и актуализации информационно-статистических систем, баз данных и их платформ, регистров статистики, интернет-ресурса Комитета;</w:t>
      </w:r>
    </w:p>
    <w:bookmarkEnd w:id="1350"/>
    <w:bookmarkStart w:name="z1372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накопление, ведение и актуализацию информационных статистических баз данных о социально-экономическом положении области и ее городов, районов;</w:t>
      </w:r>
    </w:p>
    <w:bookmarkEnd w:id="1351"/>
    <w:bookmarkStart w:name="z1373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участвует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1352"/>
    <w:bookmarkStart w:name="z1374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обеспечении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1353"/>
    <w:bookmarkStart w:name="z1375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использует административные данные исключительно для производства официальной статистической информации и актуализации статистических регистров;</w:t>
      </w:r>
    </w:p>
    <w:bookmarkEnd w:id="1354"/>
    <w:bookmarkStart w:name="z1376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обеспечивает соблюдение законов и иных нормативных правовых актов Республики Казахстан в пределах своей компетенции;</w:t>
      </w:r>
    </w:p>
    <w:bookmarkEnd w:id="1355"/>
    <w:bookmarkStart w:name="z1377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возложенные на Департамент законодательством Республики Казахстан.</w:t>
      </w:r>
    </w:p>
    <w:bookmarkEnd w:id="1356"/>
    <w:bookmarkStart w:name="z1378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357"/>
    <w:bookmarkStart w:name="z1379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безвозмездной основе от респондентов первичные статистические данные;</w:t>
      </w:r>
    </w:p>
    <w:bookmarkEnd w:id="1358"/>
    <w:bookmarkStart w:name="z1380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1359"/>
    <w:bookmarkStart w:name="z1381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1360"/>
    <w:bookmarkStart w:name="z1382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искажений респондентами первичных статистических данных требовать от респондентов внесения исправлений в ранее представленные статистические формы, содержащие первичные статистические данные;</w:t>
      </w:r>
    </w:p>
    <w:bookmarkEnd w:id="1361"/>
    <w:bookmarkStart w:name="z1383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сбор данных от респондентов и пользователей с целью мониторинга уровня удовлетворенности деятельностью Комитета;</w:t>
      </w:r>
    </w:p>
    <w:bookmarkEnd w:id="1362"/>
    <w:bookmarkStart w:name="z1384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1363"/>
    <w:bookmarkStart w:name="z1385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совместно с соответствующими государственными органами, комиссиями, переписным персоналом массово-разъяснительной работы среди населения о целях и порядке проведения национальных переписей;</w:t>
      </w:r>
    </w:p>
    <w:bookmarkEnd w:id="1364"/>
    <w:bookmarkStart w:name="z1386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1365"/>
    <w:bookmarkStart w:name="z1387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испытание переписных листов;</w:t>
      </w:r>
    </w:p>
    <w:bookmarkEnd w:id="1366"/>
    <w:bookmarkStart w:name="z1388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распространение официальной статистической информации;</w:t>
      </w:r>
    </w:p>
    <w:bookmarkEnd w:id="1367"/>
    <w:bookmarkStart w:name="z1389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368"/>
    <w:bookmarkStart w:name="z1390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и рассматривать обращения физических и юридических лиц в порядке и сроки, которые установлены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лиц";</w:t>
      </w:r>
    </w:p>
    <w:bookmarkEnd w:id="1369"/>
    <w:bookmarkStart w:name="z1391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1370"/>
    <w:bookmarkStart w:name="z1392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Комитет информацию о нормативных правовых актах, противоречащих законодательству Республики Казахстан;</w:t>
      </w:r>
    </w:p>
    <w:bookmarkEnd w:id="1371"/>
    <w:bookmarkStart w:name="z1393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оказание консультативной помощи юридическим и физическим лицам по вопросам, входящим в компетенцию территориального органа;</w:t>
      </w:r>
    </w:p>
    <w:bookmarkEnd w:id="1372"/>
    <w:bookmarkStart w:name="z1394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бухгалтерский учет и формировать финансовую отчетность;</w:t>
      </w:r>
    </w:p>
    <w:bookmarkEnd w:id="1373"/>
    <w:bookmarkStart w:name="z1395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контактные данные по респондентам от операторов связи.</w:t>
      </w:r>
    </w:p>
    <w:bookmarkEnd w:id="1374"/>
    <w:bookmarkStart w:name="z1396" w:id="1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375"/>
    <w:bookmarkStart w:name="z1397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376"/>
    <w:bookmarkStart w:name="z1398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ответственным секретарем Министерства национальной экономики Республики Казахстан по представлению председателя Комитета.</w:t>
      </w:r>
    </w:p>
    <w:bookmarkEnd w:id="1377"/>
    <w:bookmarkStart w:name="z1399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378"/>
    <w:bookmarkStart w:name="z1400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379"/>
    <w:bookmarkStart w:name="z1401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предложения в разработанные программные документы Комитета, утверждаемые Председателем Комитета;</w:t>
      </w:r>
    </w:p>
    <w:bookmarkEnd w:id="1380"/>
    <w:bookmarkStart w:name="z1402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 и работников Департамента;</w:t>
      </w:r>
    </w:p>
    <w:bookmarkEnd w:id="1381"/>
    <w:bookmarkStart w:name="z1403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382"/>
    <w:bookmarkStart w:name="z1404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1383"/>
    <w:bookmarkStart w:name="z1405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правовые акты, дает указания, обязательные для исполнения работниками Департамента;</w:t>
      </w:r>
    </w:p>
    <w:bookmarkEnd w:id="1384"/>
    <w:bookmarkStart w:name="z1406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законодательством;</w:t>
      </w:r>
    </w:p>
    <w:bookmarkEnd w:id="1385"/>
    <w:bookmarkStart w:name="z1407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структурных подразделений Департамента;</w:t>
      </w:r>
    </w:p>
    <w:bookmarkEnd w:id="1386"/>
    <w:bookmarkStart w:name="z1408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Департаменте;</w:t>
      </w:r>
    </w:p>
    <w:bookmarkEnd w:id="1387"/>
    <w:bookmarkStart w:name="z1409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388"/>
    <w:bookmarkStart w:name="z1410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389"/>
    <w:bookmarkStart w:name="z1411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390"/>
    <w:bookmarkStart w:name="z1412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1391"/>
    <w:bookmarkStart w:name="z1413" w:id="1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392"/>
    <w:bookmarkStart w:name="z1414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</w:t>
      </w:r>
    </w:p>
    <w:bookmarkEnd w:id="1393"/>
    <w:bookmarkStart w:name="z1415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394"/>
    <w:bookmarkStart w:name="z1416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395"/>
    <w:bookmarkStart w:name="z1417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396"/>
    <w:bookmarkStart w:name="z1418" w:id="1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Департамента</w:t>
      </w:r>
    </w:p>
    <w:bookmarkEnd w:id="1397"/>
    <w:bookmarkStart w:name="z1419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3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2020 года № 81</w:t>
            </w:r>
          </w:p>
        </w:tc>
      </w:tr>
    </w:tbl>
    <w:bookmarkStart w:name="z1421" w:id="1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статистики Восточно-Казахстанской области Комитета по статистике Министерства национальной экономики Республики Казахстан</w:t>
      </w:r>
    </w:p>
    <w:bookmarkEnd w:id="1399"/>
    <w:bookmarkStart w:name="z1422" w:id="1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400"/>
    <w:bookmarkStart w:name="z1423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статистики Восточно-Казахстанской области Комитета по статистике Министерства национальной экономики Республики Казахстан (далее – Департамент) является территориальным государственным органом Комитета по статистике Министерства национальной экономики Республики Казахстан (далее – Комитет), осуществляющим руководство в сфере государственной статистической деятельности.</w:t>
      </w:r>
    </w:p>
    <w:bookmarkEnd w:id="1401"/>
    <w:bookmarkStart w:name="z1424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402"/>
    <w:bookmarkStart w:name="z1425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403"/>
    <w:bookmarkStart w:name="z1426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404"/>
    <w:bookmarkStart w:name="z1427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405"/>
    <w:bookmarkStart w:name="z1428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Департамента, либо лицом его замещающим.</w:t>
      </w:r>
    </w:p>
    <w:bookmarkEnd w:id="1406"/>
    <w:bookmarkStart w:name="z1429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407"/>
    <w:bookmarkStart w:name="z1430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070004, Республика Казахстан, Восточно-Казахстанская область, город Усть-Каменогорск, улица Тохтарова, 85.</w:t>
      </w:r>
    </w:p>
    <w:bookmarkEnd w:id="1408"/>
    <w:bookmarkStart w:name="z1431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статистики Восточно-Казахстанской области Комитета по статистике Министерства национальной экономики Республики Казахстан".</w:t>
      </w:r>
    </w:p>
    <w:bookmarkEnd w:id="1409"/>
    <w:bookmarkStart w:name="z1432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410"/>
    <w:bookmarkStart w:name="z1433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411"/>
    <w:bookmarkStart w:name="z1434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412"/>
    <w:bookmarkStart w:name="z1435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413"/>
    <w:bookmarkStart w:name="z1436" w:id="1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414"/>
    <w:bookmarkStart w:name="z1437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415"/>
    <w:bookmarkStart w:name="z1438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статистической деятельности с соблюдением принципов государственной статистики;</w:t>
      </w:r>
    </w:p>
    <w:bookmarkEnd w:id="1416"/>
    <w:bookmarkStart w:name="z1439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потребности общества, государства и международного сообщества в официальной статистической информации.</w:t>
      </w:r>
    </w:p>
    <w:bookmarkEnd w:id="1417"/>
    <w:bookmarkStart w:name="z1440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418"/>
    <w:bookmarkStart w:name="z1441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вырабатывает предложения по формированию и реализации государственной политики в области государственной статистики;</w:t>
      </w:r>
    </w:p>
    <w:bookmarkEnd w:id="1419"/>
    <w:bookmarkStart w:name="z1442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 предложения по формированию статистической методологии; </w:t>
      </w:r>
    </w:p>
    <w:bookmarkEnd w:id="1420"/>
    <w:bookmarkStart w:name="z1443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общегосударственные статистические наблюдения в соответствии с планом статистических работ;</w:t>
      </w:r>
    </w:p>
    <w:bookmarkEnd w:id="1421"/>
    <w:bookmarkStart w:name="z1444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при формировании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1422"/>
    <w:bookmarkStart w:name="z1445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1423"/>
    <w:bookmarkStart w:name="z1446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1424"/>
    <w:bookmarkStart w:name="z1447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разрабатывает, утверждает и согласовывает с Комитетом организационные планы по проведению национальной переписи населения Республики Казахстан;</w:t>
      </w:r>
    </w:p>
    <w:bookmarkEnd w:id="1425"/>
    <w:bookmarkStart w:name="z1448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участвует в разработке переписных листов;</w:t>
      </w:r>
    </w:p>
    <w:bookmarkEnd w:id="1426"/>
    <w:bookmarkStart w:name="z1449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пилотную перепись;</w:t>
      </w:r>
    </w:p>
    <w:bookmarkEnd w:id="1427"/>
    <w:bookmarkStart w:name="z1450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национальные переписи;</w:t>
      </w:r>
    </w:p>
    <w:bookmarkEnd w:id="1428"/>
    <w:bookmarkStart w:name="z1451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реализацию программы национальных переписей;</w:t>
      </w:r>
    </w:p>
    <w:bookmarkEnd w:id="1429"/>
    <w:bookmarkStart w:name="z1452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в области государственной статистики в отношении административных источников в форме профилактического контроля без посещения и с посещением административных источников;</w:t>
      </w:r>
    </w:p>
    <w:bookmarkEnd w:id="1430"/>
    <w:bookmarkStart w:name="z1453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контроль в области государственной статистики в отношении респондентов в форме профилактического контроля без посещения респондентов;</w:t>
      </w:r>
    </w:p>
    <w:bookmarkEnd w:id="1431"/>
    <w:bookmarkStart w:name="z1454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производство по делам об административных правонарушениях, возбуждает, рассматривает дела об административных правонарушениях и налагает административные взыскания в области государственной статистики в порядке, установленном законодательством об административных правонарушениях;</w:t>
      </w:r>
    </w:p>
    <w:bookmarkEnd w:id="1432"/>
    <w:bookmarkStart w:name="z1455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уточнение достоверности данных похозяйственного учета;</w:t>
      </w:r>
    </w:p>
    <w:bookmarkEnd w:id="1433"/>
    <w:bookmarkStart w:name="z1456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мониторинг, анализ и сопоставление данных, полученных уполномоченным органом из официальных источников;</w:t>
      </w:r>
    </w:p>
    <w:bookmarkEnd w:id="1434"/>
    <w:bookmarkStart w:name="z1457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регистрацию цен;</w:t>
      </w:r>
    </w:p>
    <w:bookmarkEnd w:id="1435"/>
    <w:bookmarkStart w:name="z1458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участвует в обеспечении формирования и актуализации информационно-статистических систем, баз данных и их платформ, регистров статистики, интернет-ресурса Комитета;</w:t>
      </w:r>
    </w:p>
    <w:bookmarkEnd w:id="1436"/>
    <w:bookmarkStart w:name="z1459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накопление, ведение и актуализацию информационных статистических баз данных о социально-экономическом положении области и ее городов, районов;</w:t>
      </w:r>
    </w:p>
    <w:bookmarkEnd w:id="1437"/>
    <w:bookmarkStart w:name="z1460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участвует в обеспечении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1438"/>
    <w:bookmarkStart w:name="z1461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обеспечении формирования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1439"/>
    <w:bookmarkStart w:name="z1462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использует административные данные исключительно для производства официальной статистической информации и актуализации статистических регистров;</w:t>
      </w:r>
    </w:p>
    <w:bookmarkEnd w:id="1440"/>
    <w:bookmarkStart w:name="z1463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обеспечивает соблюдение законов и иных нормативных правовых актов Республики Казахстан в пределах своей компетенции;</w:t>
      </w:r>
    </w:p>
    <w:bookmarkEnd w:id="1441"/>
    <w:bookmarkStart w:name="z1464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функции, возложенные на Департамент законодательством Республики Казахстан.</w:t>
      </w:r>
    </w:p>
    <w:bookmarkEnd w:id="1442"/>
    <w:bookmarkStart w:name="z1465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443"/>
    <w:bookmarkStart w:name="z1466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безвозмездной основе от респондентов первичные статистические данные;</w:t>
      </w:r>
    </w:p>
    <w:bookmarkEnd w:id="1444"/>
    <w:bookmarkStart w:name="z1467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1445"/>
    <w:bookmarkStart w:name="z1468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1446"/>
    <w:bookmarkStart w:name="z1469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искажений респондентами первичных статистических данных требовать от респондентов внесения исправлений в ранее представленные статистические формы, содержащие первичные статистические данные;</w:t>
      </w:r>
    </w:p>
    <w:bookmarkEnd w:id="1447"/>
    <w:bookmarkStart w:name="z1470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сбор данных от респондентов и пользователей с целью мониторинга уровня удовлетворенности деятельностью Комитета;</w:t>
      </w:r>
    </w:p>
    <w:bookmarkEnd w:id="1448"/>
    <w:bookmarkStart w:name="z1471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1449"/>
    <w:bookmarkStart w:name="z1472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совместно с соответствующими государственными органами, комиссиями, переписным персоналом массово-разъяснительной работы среди населения о целях и порядке проведения национальных переписей;</w:t>
      </w:r>
    </w:p>
    <w:bookmarkEnd w:id="1450"/>
    <w:bookmarkStart w:name="z1473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подбор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1451"/>
    <w:bookmarkStart w:name="z1474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испытание переписных листов;</w:t>
      </w:r>
    </w:p>
    <w:bookmarkEnd w:id="1452"/>
    <w:bookmarkStart w:name="z1475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распространение официальной статистической информации;</w:t>
      </w:r>
    </w:p>
    <w:bookmarkEnd w:id="1453"/>
    <w:bookmarkStart w:name="z1476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454"/>
    <w:bookmarkStart w:name="z1477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и рассматривать обращения физических и юридических лиц в порядке и сроки, которые установлены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лиц";</w:t>
      </w:r>
    </w:p>
    <w:bookmarkEnd w:id="1455"/>
    <w:bookmarkStart w:name="z1478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1456"/>
    <w:bookmarkStart w:name="z1479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Комитет информацию о нормативных правовых актах, противоречащих законодательству Республики Казахстан;</w:t>
      </w:r>
    </w:p>
    <w:bookmarkEnd w:id="1457"/>
    <w:bookmarkStart w:name="z1480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оказание консультативной помощи юридическим и физическим лицам по вопросам, входящим в компетенцию территориального органа;</w:t>
      </w:r>
    </w:p>
    <w:bookmarkEnd w:id="1458"/>
    <w:bookmarkStart w:name="z1481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бухгалтерский учет и формировать финансовую отчетность;</w:t>
      </w:r>
    </w:p>
    <w:bookmarkEnd w:id="1459"/>
    <w:bookmarkStart w:name="z1482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контактные данные по респондентам от операторов связи.</w:t>
      </w:r>
    </w:p>
    <w:bookmarkEnd w:id="1460"/>
    <w:bookmarkStart w:name="z1483" w:id="1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461"/>
    <w:bookmarkStart w:name="z1484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462"/>
    <w:bookmarkStart w:name="z1485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ответственным секретарем Министерства национальной экономики Республики Казахстан по представлению председателя Комитета.</w:t>
      </w:r>
    </w:p>
    <w:bookmarkEnd w:id="1463"/>
    <w:bookmarkStart w:name="z1486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464"/>
    <w:bookmarkStart w:name="z1487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465"/>
    <w:bookmarkStart w:name="z1488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предложения в разработанные программные документы Комитета, утверждаемые Председателем Комитета;</w:t>
      </w:r>
    </w:p>
    <w:bookmarkEnd w:id="1466"/>
    <w:bookmarkStart w:name="z1489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 и работников Департамента;</w:t>
      </w:r>
    </w:p>
    <w:bookmarkEnd w:id="1467"/>
    <w:bookmarkStart w:name="z1490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468"/>
    <w:bookmarkStart w:name="z1491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1469"/>
    <w:bookmarkStart w:name="z1492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правовые акты, дает указания, обязательные для исполнения работниками Департамента;</w:t>
      </w:r>
    </w:p>
    <w:bookmarkEnd w:id="1470"/>
    <w:bookmarkStart w:name="z1493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законодательством;</w:t>
      </w:r>
    </w:p>
    <w:bookmarkEnd w:id="1471"/>
    <w:bookmarkStart w:name="z1494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структурных подразделений Департамента;</w:t>
      </w:r>
    </w:p>
    <w:bookmarkEnd w:id="1472"/>
    <w:bookmarkStart w:name="z1495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Департаменте;</w:t>
      </w:r>
    </w:p>
    <w:bookmarkEnd w:id="1473"/>
    <w:bookmarkStart w:name="z1496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474"/>
    <w:bookmarkStart w:name="z1497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475"/>
    <w:bookmarkStart w:name="z1498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476"/>
    <w:bookmarkStart w:name="z1499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законодательством.</w:t>
      </w:r>
    </w:p>
    <w:bookmarkEnd w:id="1477"/>
    <w:bookmarkStart w:name="z1500" w:id="1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478"/>
    <w:bookmarkStart w:name="z1501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</w:t>
      </w:r>
    </w:p>
    <w:bookmarkEnd w:id="1479"/>
    <w:bookmarkStart w:name="z1502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80"/>
    <w:bookmarkStart w:name="z1503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481"/>
    <w:bookmarkStart w:name="z1504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482"/>
    <w:bookmarkStart w:name="z1505" w:id="1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Департамента</w:t>
      </w:r>
    </w:p>
    <w:bookmarkEnd w:id="1483"/>
    <w:bookmarkStart w:name="z1506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4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