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a373" w14:textId="c9ea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республиканского государственного учреждения "Комитет санитарно-эпидемиологического контроля Министерства здравоохранения Республики Казахстан" и его территориальных подразделений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8 октября 2020 года № 644.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2020 года № 596 "О некоторых вопросах Министерства здравоохранения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республиканского государственного учреждения "Комитет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239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положение республиканского государственного учреждения "Департамент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республиканского государственного учреждения "Департамент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республиканского государственного учреждения "Департамент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республиканского государственного учреждения "Департамент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республиканского государственного учреждения "Департамент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республиканского государственного учреждения "Департамент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республиканского государственного учреждения "Департамент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239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8-1) положение республиканского государственного учреждения "Департамент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республиканского государственного учреждения "Департамент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республиканского государственного учреждения "Департамент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республиканского государственного учреждения "Департамент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республиканского государственного учреждения "Департамент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республиканского государственного учреждения "Департамент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республиканского государственного учреждения "Департамент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республиканского государственного учреждения "Департамент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республиканского государственного учреждения "Департамент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республиканского государственного учреждения "Департамент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положение республиканского государственного учреждения "Департамент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39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17-1) положение республиканского государственного учреждения "Департамент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положение республиканского государственного учреждения "Департамент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положение республиканского государственного учреждения "Департамент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Министра здравоохранения РК от 20.07.2022 </w:t>
      </w:r>
      <w:r>
        <w:rPr>
          <w:rFonts w:ascii="Times New Roman"/>
          <w:b w:val="false"/>
          <w:i w:val="false"/>
          <w:color w:val="00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26.10.2022 </w:t>
      </w:r>
      <w:r>
        <w:rPr>
          <w:rFonts w:ascii="Times New Roman"/>
          <w:b w:val="false"/>
          <w:i w:val="false"/>
          <w:color w:val="00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14.03.2023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мая 2019 года № 207 "Об утверждении положений республиканского государственного учреждения "Комитет контроля качества и безопасности товаров и услуг Министерства здравоохранения Республики Казахстан" и его территориальных подразделений" (опубликованный в газете "Егемен Казахстан" от 4 октября 2019 года № 192 (29671), от 7 октября 2019 года № 193 (29672)).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 в течение десяти календарных дней после дня принятия настоящего приказа: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260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санитарно-эпидемиологического контроля Министерства здравоохранения Республики Казахстан"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60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1"/>
    <w:bookmarkStart w:name="z260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санитарно-эпидемиологического контроля Министерства здравоохранения Республики Казахстан" (далее – Комитет) является ведомством Министерства здравоохранения Республики Казахстан (далее – Министерство),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сфера).</w:t>
      </w:r>
    </w:p>
    <w:bookmarkEnd w:id="32"/>
    <w:bookmarkStart w:name="z260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3"/>
    <w:bookmarkStart w:name="z260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4"/>
    <w:bookmarkStart w:name="z260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35"/>
    <w:bookmarkStart w:name="z261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6"/>
    <w:bookmarkStart w:name="z261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</w:p>
    <w:bookmarkEnd w:id="37"/>
    <w:bookmarkStart w:name="z261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законодательством Республики Казахстан.</w:t>
      </w:r>
    </w:p>
    <w:bookmarkEnd w:id="38"/>
    <w:bookmarkStart w:name="z261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Республика Казахстан, 010000, город Астана, район Есиль, проспект Мәңгілік Ел, дом 8, административное здание "Дом министерств".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здравоохранения РК от 26.10.2022 </w:t>
      </w:r>
      <w:r>
        <w:rPr>
          <w:rFonts w:ascii="Times New Roman"/>
          <w:b w:val="false"/>
          <w:i w:val="false"/>
          <w:color w:val="00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"Комитет санитарно-эпидемиологического контроля Министерства здравоохранения Республики Казахстан".</w:t>
      </w:r>
    </w:p>
    <w:bookmarkEnd w:id="40"/>
    <w:bookmarkStart w:name="z261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41"/>
    <w:bookmarkStart w:name="z261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42"/>
    <w:bookmarkStart w:name="z261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43"/>
    <w:bookmarkStart w:name="z261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44"/>
    <w:bookmarkStart w:name="z261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45"/>
    <w:bookmarkStart w:name="z262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6"/>
    <w:bookmarkStart w:name="z262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в регулируемой сфере;</w:t>
      </w:r>
    </w:p>
    <w:bookmarkEnd w:id="47"/>
    <w:bookmarkStart w:name="z262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48"/>
    <w:bookmarkStart w:name="z262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Комитет, в пределах своей компетенции.</w:t>
      </w:r>
    </w:p>
    <w:bookmarkEnd w:id="49"/>
    <w:bookmarkStart w:name="z262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50"/>
    <w:bookmarkStart w:name="z262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51"/>
    <w:bookmarkStart w:name="z262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Комитета и его территориальных подразделений;</w:t>
      </w:r>
    </w:p>
    <w:bookmarkEnd w:id="52"/>
    <w:bookmarkStart w:name="z262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территориальным подразделениям и подведомственным организациям по вопросам регулируемой сферы;</w:t>
      </w:r>
    </w:p>
    <w:bookmarkEnd w:id="53"/>
    <w:bookmarkStart w:name="z262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регулируемой сферы;</w:t>
      </w:r>
    </w:p>
    <w:bookmarkEnd w:id="54"/>
    <w:bookmarkStart w:name="z262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55"/>
    <w:bookmarkStart w:name="z263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определять приоритетные направления деятельности для подведомственных Комитету организаций, финансируемых из бюджета;</w:t>
      </w:r>
    </w:p>
    <w:bookmarkEnd w:id="56"/>
    <w:bookmarkStart w:name="z263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вести бухгалтерский учет и формировать финансовую отчетность;</w:t>
      </w:r>
    </w:p>
    <w:bookmarkEnd w:id="57"/>
    <w:bookmarkStart w:name="z263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58"/>
    <w:bookmarkStart w:name="z263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проводить анализ применения законодательства Республики Казахстан по вопросам регулируемой сферы;</w:t>
      </w:r>
    </w:p>
    <w:bookmarkEnd w:id="59"/>
    <w:bookmarkStart w:name="z263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60"/>
    <w:bookmarkStart w:name="z263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об отмене, изменении принятых государственными органами актов, нарушающих законодательство Республики Казахстан по вопросам регулируемой сферы;</w:t>
      </w:r>
    </w:p>
    <w:bookmarkEnd w:id="61"/>
    <w:bookmarkStart w:name="z263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соблюдать законодательство Республики Казахстан, права и охраняемые законом интересы физических и юридических лиц;</w:t>
      </w:r>
    </w:p>
    <w:bookmarkEnd w:id="62"/>
    <w:bookmarkStart w:name="z263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63"/>
    <w:bookmarkStart w:name="z263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4"/>
    <w:bookmarkStart w:name="z263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65"/>
    <w:bookmarkStart w:name="z264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66"/>
    <w:bookmarkStart w:name="z264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67"/>
    <w:bookmarkStart w:name="z264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соблюдением требований, установленных техническими регламентами;</w:t>
      </w:r>
    </w:p>
    <w:bookmarkEnd w:id="68"/>
    <w:bookmarkStart w:name="z264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69"/>
    <w:bookmarkStart w:name="z264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70"/>
    <w:bookmarkStart w:name="z264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учет и мониторинг в области биологической безопасности в пределах компетенции и (или) их организация;</w:t>
      </w:r>
    </w:p>
    <w:bookmarkEnd w:id="71"/>
    <w:bookmarkStart w:name="z264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(или) проведение профилактических мероприятий в области биологической безопасности в пределах компетенции;</w:t>
      </w:r>
    </w:p>
    <w:bookmarkEnd w:id="72"/>
    <w:bookmarkStart w:name="z264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и утверждение в пределах своей компетенции правовых актов и форм учетной и отчетной документации в сфере санитарно-эпидемиологического благополучия населения;</w:t>
      </w:r>
    </w:p>
    <w:bookmarkEnd w:id="73"/>
    <w:bookmarkStart w:name="z264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реализация совместных международных проектов в сфере санитарно-эпидемиологического благополучия населения;</w:t>
      </w:r>
    </w:p>
    <w:bookmarkEnd w:id="74"/>
    <w:bookmarkStart w:name="z264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научных исследований в области биологической безопасности в пределах компетенции;</w:t>
      </w:r>
    </w:p>
    <w:bookmarkEnd w:id="75"/>
    <w:bookmarkStart w:name="z265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подзаконных нормативных правовых актов, регламентирующих:</w:t>
      </w:r>
    </w:p>
    <w:bookmarkEnd w:id="76"/>
    <w:bookmarkStart w:name="z265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санитарно-эпидемиологической экспертизы;</w:t>
      </w:r>
    </w:p>
    <w:bookmarkEnd w:id="77"/>
    <w:bookmarkStart w:name="z265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реестра потенциально опасных химических, биологических веществ, запрещенных к применению в Республике Казахстан;</w:t>
      </w:r>
    </w:p>
    <w:bookmarkEnd w:id="78"/>
    <w:bookmarkStart w:name="z265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присвоения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79"/>
    <w:bookmarkStart w:name="z265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государственной регистрации продукции, определяемой нормативными правовыми актами Евразийского экономического союза;</w:t>
      </w:r>
    </w:p>
    <w:bookmarkEnd w:id="80"/>
    <w:bookmarkStart w:name="z265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оказания государственных услуг;</w:t>
      </w:r>
    </w:p>
    <w:bookmarkEnd w:id="81"/>
    <w:bookmarkStart w:name="z265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правил:</w:t>
      </w:r>
    </w:p>
    <w:bookmarkEnd w:id="82"/>
    <w:bookmarkStart w:name="z265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установления связи профессионального заболевания с выполнением трудовых (служебных) обязанностей;</w:t>
      </w:r>
    </w:p>
    <w:bookmarkEnd w:id="83"/>
    <w:bookmarkStart w:name="z265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гигиенического обучения лиц декретированной группы населения;</w:t>
      </w:r>
    </w:p>
    <w:bookmarkEnd w:id="84"/>
    <w:bookmarkStart w:name="z265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ведения реестра продукции, не соответствующей требованиям нормативных правовых актов в сфере санитарно-эпидемиологического благополучия населения;</w:t>
      </w:r>
    </w:p>
    <w:bookmarkEnd w:id="85"/>
    <w:bookmarkStart w:name="z266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государственных органов при проведении санитарно-противоэпидемических и санитарно-профилактических мероприятий;</w:t>
      </w:r>
    </w:p>
    <w:bookmarkEnd w:id="86"/>
    <w:bookmarkStart w:name="z266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информации по медицинским отходам;</w:t>
      </w:r>
    </w:p>
    <w:bookmarkEnd w:id="87"/>
    <w:bookmarkStart w:name="z266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отравлений;</w:t>
      </w:r>
    </w:p>
    <w:bookmarkEnd w:id="88"/>
    <w:bookmarkStart w:name="z266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субъектами здравоохранения по месту их выявления случаев профессиональных заболеваний и (или) отравлений, в том числе подозрений на профессиональные заболевания и (или) отравления,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работодателя;</w:t>
      </w:r>
    </w:p>
    <w:bookmarkEnd w:id="89"/>
    <w:bookmarkStart w:name="z266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и утверждения документов государственной системы санитарно-эпидемиологического нормирования;</w:t>
      </w:r>
    </w:p>
    <w:bookmarkEnd w:id="90"/>
    <w:bookmarkStart w:name="z266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рекламы биологически активных добавок к пище;</w:t>
      </w:r>
    </w:p>
    <w:bookmarkEnd w:id="91"/>
    <w:bookmarkStart w:name="z266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санитарно-эпидемиологического аудита;</w:t>
      </w:r>
    </w:p>
    <w:bookmarkEnd w:id="92"/>
    <w:bookmarkStart w:name="z266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обогащения (фортификации) и обращения на рынке пищевой продукции, подлежащей обязательной фортификации;</w:t>
      </w:r>
    </w:p>
    <w:bookmarkEnd w:id="93"/>
    <w:bookmarkStart w:name="z266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и расследования, ведения учета и отчетности случаев инфекционных, паразитарных, заболеваний и (или) отравлений, неблагоприятных проявлений после иммунизации;</w:t>
      </w:r>
    </w:p>
    <w:bookmarkEnd w:id="94"/>
    <w:bookmarkStart w:name="z266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ограничительных мероприятий, в том числе карантина, и перечня инфекционных заболеваний, при угрозе возникновения и распространения которых вводятся ограничительные мероприятия, в том числе карантин;</w:t>
      </w:r>
    </w:p>
    <w:bookmarkEnd w:id="95"/>
    <w:bookmarkStart w:name="z267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санитарно-эпидемиологических требований к лабораториям, использующим потенциально опасные химические и биологические вещества;</w:t>
      </w:r>
    </w:p>
    <w:bookmarkEnd w:id="96"/>
    <w:bookmarkStart w:name="z267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и утверждение перечней:</w:t>
      </w:r>
    </w:p>
    <w:bookmarkEnd w:id="97"/>
    <w:bookmarkStart w:name="z267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эпидемически значимых объектов;</w:t>
      </w:r>
    </w:p>
    <w:bookmarkEnd w:id="98"/>
    <w:bookmarkStart w:name="z267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отдельных видов пищевой продукции, подлежащей государственному контролю и надзору в сфере санитарно-эпидемиологического благополучия населения, в производстве которой используется нейодированная соль;</w:t>
      </w:r>
    </w:p>
    <w:bookmarkEnd w:id="99"/>
    <w:bookmarkStart w:name="z267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медицинских противопоказаний для заключения трудового договора на тяжелые работы, работы с вредными и (или) опасными условиями труда, на подземные работы, а также для допуска к работе лица, относящегося к декретированной группе населения;</w:t>
      </w:r>
    </w:p>
    <w:bookmarkEnd w:id="100"/>
    <w:bookmarkStart w:name="z267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декретированной группы населения, подлежащей гигиеническому обучению;</w:t>
      </w:r>
    </w:p>
    <w:bookmarkEnd w:id="101"/>
    <w:bookmarkStart w:name="z267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сведений, необходимых для осуществления камерального контроля, а также правил их представления таможенными органами, уполномоченным органом в области технического регулирования, органами по подтверждению соответствия и испытательными лабораториями (центрами);</w:t>
      </w:r>
    </w:p>
    <w:bookmarkEnd w:id="102"/>
    <w:bookmarkStart w:name="z267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акта, определяющего класс опасности отходов по степени их воздействия на человека и окружающую среду (по степени токсичности);</w:t>
      </w:r>
    </w:p>
    <w:bookmarkEnd w:id="103"/>
    <w:bookmarkStart w:name="z267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критериев определения рисков завоза инфекционных заболеваний из-за рубежа на территорию Республики Казахстан и (или) возникновения случаев инфекционных заболеваний;</w:t>
      </w:r>
    </w:p>
    <w:bookmarkEnd w:id="104"/>
    <w:bookmarkStart w:name="z267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квалификационных требований к физическим и юридическим лицам, осуществляющим деятельность по сбору, транспортировке, хранению, обезвреживанию, захоронению и использованию медицинских отходов;</w:t>
      </w:r>
    </w:p>
    <w:bookmarkEnd w:id="105"/>
    <w:bookmarkStart w:name="z268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проверочных листов, критериев оценки степени риска и полугодовых графиков проведения проверок в санитарно-эпидемиологического благополучия населения;</w:t>
      </w:r>
    </w:p>
    <w:bookmarkEnd w:id="106"/>
    <w:bookmarkStart w:name="z268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определение порядка создания мониторинговых групп и проведения мониторинга;</w:t>
      </w:r>
    </w:p>
    <w:bookmarkEnd w:id="107"/>
    <w:bookmarkStart w:name="z268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регулирования порядка сбора, хранения, транспортировки и утилизации медицинских отходов;</w:t>
      </w:r>
    </w:p>
    <w:bookmarkEnd w:id="108"/>
    <w:bookmarkStart w:name="z268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взаимодействия с общественными объединениями и другими заинтересованными юридическими лицами нацеленное на снижение факторов риска возникновения инфекционных и неинфекционных заболеваний, осуществление мероприятий при чрезвычайных ситуациях;</w:t>
      </w:r>
    </w:p>
    <w:bookmarkEnd w:id="109"/>
    <w:bookmarkStart w:name="z268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деятельности:</w:t>
      </w:r>
    </w:p>
    <w:bookmarkEnd w:id="110"/>
    <w:bookmarkStart w:name="z268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территориальных подразделений и организаций, находящихся в ведении Комитета по осуществлению санитарно-эпидемиологического мониторинга;</w:t>
      </w:r>
    </w:p>
    <w:bookmarkEnd w:id="111"/>
    <w:bookmarkStart w:name="z268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12"/>
    <w:bookmarkStart w:name="z268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обеспечение ведомственных статистических наблюдений в сфере санитарно-эпидемиологического благополучия населения;</w:t>
      </w:r>
    </w:p>
    <w:bookmarkEnd w:id="113"/>
    <w:bookmarkStart w:name="z268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создание и обеспечение функционирования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организация доступа к ним физических и юридических лиц в соответствии с законодательством Республики Казахстан об информатизации;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25)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9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15"/>
    <w:bookmarkStart w:name="z269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16"/>
    <w:bookmarkStart w:name="z269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создание в пунктах пропуска через Государственную границу Республики Казахстан, совпадающую с таможенной границей Евразийского экономического союза, санитарно-карантинные пункты;</w:t>
      </w:r>
    </w:p>
    <w:bookmarkEnd w:id="117"/>
    <w:bookmarkStart w:name="z269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государственного регулирования в области профилактики йододефицитных заболеваний;</w:t>
      </w:r>
    </w:p>
    <w:bookmarkEnd w:id="118"/>
    <w:bookmarkStart w:name="z269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19"/>
    <w:bookmarkStart w:name="z269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контроля за обращением медицинских отходов;</w:t>
      </w:r>
    </w:p>
    <w:bookmarkEnd w:id="120"/>
    <w:bookmarkStart w:name="z269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эпидемиологического надзора за неинфекционными заболеваниями;</w:t>
      </w:r>
    </w:p>
    <w:bookmarkEnd w:id="121"/>
    <w:bookmarkStart w:name="z269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ведение государственного учета и отчетности случаев профессиональных заболеваний и (или) отравлений;</w:t>
      </w:r>
    </w:p>
    <w:bookmarkEnd w:id="122"/>
    <w:bookmarkStart w:name="z269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проведение аттестации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23"/>
    <w:bookmarkStart w:name="z269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выдача свидетельства о государственной регистрации продукции;</w:t>
      </w:r>
    </w:p>
    <w:bookmarkEnd w:id="124"/>
    <w:bookmarkStart w:name="z270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проведение внутреннего контроля за качеством оказания государственных услуг в соответствии с законодательством Республики Казахстан;</w:t>
      </w:r>
    </w:p>
    <w:bookmarkEnd w:id="125"/>
    <w:bookmarkStart w:name="z270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определение территорий (ее части), свободные от заболеваний или с низким уровнем распространенности заболеваний;</w:t>
      </w:r>
    </w:p>
    <w:bookmarkEnd w:id="126"/>
    <w:bookmarkStart w:name="z270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проведение внешней оценки биологических рисков в пределах компетенции;</w:t>
      </w:r>
    </w:p>
    <w:bookmarkEnd w:id="127"/>
    <w:bookmarkStart w:name="z270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организация ведения реестров: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субъектов, осуществляющих обращение с патогенными биологическими агентами, потенциально опасных биологических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патогенных биологических агентов I и II групп патогенности, специалистов, осуществляющих обращение с патогенными биологическими агентами I и II групп патогенности;</w:t>
      </w:r>
    </w:p>
    <w:bookmarkStart w:name="z270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разработка и утверждение: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типовой программы профессиональной подготовки, переподготовки и повышения квалификации кадров в области биологической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типовой системы оплаты труда специалистов и вспомогательного персонала государственных предприятий на праве хозяйственного ведения, осуществляющих обращение (выполняющих вспомогательную функцию при осуществлении обращения) с патогенными биологическими агентами I и II групп патогенности;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осуществления и допуска к осуществлению референтных (референс-)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 комиссии по контролю за соблюдением требований в области биологической безопасности (режимная комиссия) и ее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квалификационных требований к лицензируемому виду деятельности на оказание услуг по дезинфекции, дезинсекции, дератизации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квалификационных требований, предъявляемых к осуществлению обращения с патогенными биологическими агентами;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формирования, ведения и содержания рабочих коллекций патогенных и промышленных микроорганизмов, используемых в сфере санитарно-эпидемиологического благополучия населения;</w:t>
      </w:r>
    </w:p>
    <w:bookmarkStart w:name="z271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разработка правил выдачи, возобновления действия, переоформления, прекращения действия разрешений на обращение с патогенными биологическими агентами и приложений к ним;</w:t>
      </w:r>
    </w:p>
    <w:bookmarkEnd w:id="130"/>
    <w:bookmarkStart w:name="z271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учет и мониторинг коллекционной деятельности;</w:t>
      </w:r>
    </w:p>
    <w:bookmarkEnd w:id="131"/>
    <w:bookmarkStart w:name="z271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обеспечение деятельности организаций, уполномоченных на формирование, ведение и содержание национальных коллекций патогенных и промышленных микроорганизмов, за счет бюджетных средств в пределах компетенции;</w:t>
      </w:r>
    </w:p>
    <w:bookmarkEnd w:id="132"/>
    <w:bookmarkStart w:name="z271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ведение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33"/>
    <w:bookmarkStart w:name="z271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рассмотрение:</w:t>
      </w:r>
    </w:p>
    <w:bookmarkEnd w:id="134"/>
    <w:bookmarkStart w:name="z271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35"/>
    <w:bookmarkStart w:name="z272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Комитета;</w:t>
      </w:r>
    </w:p>
    <w:bookmarkEnd w:id="136"/>
    <w:bookmarkStart w:name="z272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иных функций, предусмотренных законами, актами Президента и Правительства Республики Казахстан.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2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Комитета при организации его деятельности</w:t>
      </w:r>
    </w:p>
    <w:bookmarkEnd w:id="138"/>
    <w:bookmarkStart w:name="z272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руководителем,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39"/>
    <w:bookmarkStart w:name="z272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40"/>
    <w:bookmarkStart w:name="z272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41"/>
    <w:bookmarkStart w:name="z272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Комитета:</w:t>
      </w:r>
    </w:p>
    <w:bookmarkEnd w:id="142"/>
    <w:bookmarkStart w:name="z272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назначает на должности и освобождает от должностей:</w:t>
      </w:r>
    </w:p>
    <w:bookmarkEnd w:id="143"/>
    <w:bookmarkStart w:name="z272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44"/>
    <w:bookmarkStart w:name="z272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территориальных подразделений областей, городов республиканского значения и столицы, на транспорте Комитета;</w:t>
      </w:r>
    </w:p>
    <w:bookmarkEnd w:id="145"/>
    <w:bookmarkStart w:name="z273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подведомственных организаций Комитета по согласованию с первым руководителем Министерства;</w:t>
      </w:r>
    </w:p>
    <w:bookmarkEnd w:id="146"/>
    <w:bookmarkStart w:name="z273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руководителя подведомственных организаций Комитета;</w:t>
      </w:r>
    </w:p>
    <w:bookmarkEnd w:id="147"/>
    <w:bookmarkStart w:name="z273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премирования:</w:t>
      </w:r>
    </w:p>
    <w:bookmarkEnd w:id="148"/>
    <w:bookmarkStart w:name="z273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руководителя Комитета (по согласованию с курирующим вице-министром здравоохранения Республики Казахстан);</w:t>
      </w:r>
    </w:p>
    <w:bookmarkEnd w:id="149"/>
    <w:bookmarkStart w:name="z273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Комитета;</w:t>
      </w:r>
    </w:p>
    <w:bookmarkEnd w:id="150"/>
    <w:bookmarkStart w:name="z273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и заместителей руководителей территориальных подразделений областей, городов республиканского значения и столицы, на транспорте Комитета;</w:t>
      </w:r>
    </w:p>
    <w:bookmarkEnd w:id="151"/>
    <w:bookmarkStart w:name="z273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подведомственных организаций Комитета;</w:t>
      </w:r>
    </w:p>
    <w:bookmarkEnd w:id="152"/>
    <w:bookmarkStart w:name="z273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подведомственных организаций Комитета;</w:t>
      </w:r>
    </w:p>
    <w:bookmarkEnd w:id="153"/>
    <w:bookmarkStart w:name="z273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 дисциплинарной ответственности в порядке, установленном законодательством Республики Казахстан в отношении:</w:t>
      </w:r>
    </w:p>
    <w:bookmarkEnd w:id="154"/>
    <w:bookmarkStart w:name="z273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55"/>
    <w:bookmarkStart w:name="z274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территориальных подразделений областей, городов республиканского значения и столицы, на транспорте Комитета;</w:t>
      </w:r>
    </w:p>
    <w:bookmarkEnd w:id="156"/>
    <w:bookmarkStart w:name="z274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подведомственных организаций Комитета;</w:t>
      </w:r>
    </w:p>
    <w:bookmarkEnd w:id="157"/>
    <w:bookmarkStart w:name="z274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подведомственных организаций Комитета;</w:t>
      </w:r>
    </w:p>
    <w:bookmarkEnd w:id="158"/>
    <w:bookmarkStart w:name="z274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руководству Министерства предложения по структуре и штатной численности Комитета и его территориальных подразделений;</w:t>
      </w:r>
    </w:p>
    <w:bookmarkEnd w:id="159"/>
    <w:bookmarkStart w:name="z274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в Министерство о привлечении к дисциплинарной ответственности заместителей руководителя Комитета и руководителей территориальных подразделений областей, городов республиканского значения и столицы, на транспорте Комитета;</w:t>
      </w:r>
    </w:p>
    <w:bookmarkEnd w:id="160"/>
    <w:bookmarkStart w:name="z274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Комитета;</w:t>
      </w:r>
    </w:p>
    <w:bookmarkEnd w:id="161"/>
    <w:bookmarkStart w:name="z274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утверждает: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структурных подразделений Комитета, районных и городских территориальных подразделений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уставы противочумных станций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инструкции работников структурных подразделений Комитета, заместителей руководителей территориальных подразделений областей, городов республиканского значения и столицы, на транспорте Комитета, руководителей подведомственных организаций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работы Комитета;</w:t>
      </w:r>
    </w:p>
    <w:bookmarkStart w:name="z275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руководство за деятельностью подведомственных организаций и территориальных подразделений Комитета;</w:t>
      </w:r>
    </w:p>
    <w:bookmarkEnd w:id="163"/>
    <w:bookmarkStart w:name="z275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Комитет во всех государственных органах и иных организациях в соответствии с законодательством;</w:t>
      </w:r>
    </w:p>
    <w:bookmarkEnd w:id="164"/>
    <w:bookmarkStart w:name="z275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Казахстан;</w:t>
      </w:r>
    </w:p>
    <w:bookmarkEnd w:id="165"/>
    <w:bookmarkStart w:name="z275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кандидатуры для назначения на должности заместителей руководителя Комитета;</w:t>
      </w:r>
    </w:p>
    <w:bookmarkEnd w:id="166"/>
    <w:bookmarkStart w:name="z275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подписывает документы, направляемые от имени Комитета в другие государственные органы по вопросам, входящим в компетенцию Комитета;</w:t>
      </w:r>
    </w:p>
    <w:bookmarkEnd w:id="167"/>
    <w:bookmarkStart w:name="z275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bookmarkEnd w:id="168"/>
    <w:bookmarkStart w:name="z275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Министра здравоохранения РК от 27.07.2023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Комитета определяет полномочия своих заместителей в соответствии с действующим законодательством.</w:t>
      </w:r>
    </w:p>
    <w:bookmarkEnd w:id="170"/>
    <w:bookmarkStart w:name="z275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71"/>
    <w:bookmarkStart w:name="z275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72"/>
    <w:bookmarkStart w:name="z276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73"/>
    <w:bookmarkStart w:name="z276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 относится к республиканской собственности.</w:t>
      </w:r>
    </w:p>
    <w:bookmarkEnd w:id="174"/>
    <w:bookmarkStart w:name="z276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75"/>
    <w:bookmarkStart w:name="z2763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76"/>
    <w:bookmarkStart w:name="z276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77"/>
    <w:bookmarkStart w:name="z2765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приказами Министра здравоохранения РК от 26.10.2022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06.03.2023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14.03.2023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25.05.2023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27.07.2023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76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Комитета:</w:t>
      </w:r>
    </w:p>
    <w:bookmarkEnd w:id="179"/>
    <w:bookmarkStart w:name="z276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80"/>
    <w:bookmarkStart w:name="z276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Абайское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81"/>
    <w:bookmarkStart w:name="z276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санитарно-эпидемиологического контроля района Ақсуат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82"/>
    <w:bookmarkStart w:name="z277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Аягозское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83"/>
    <w:bookmarkStart w:name="z277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Бескарагайское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84"/>
    <w:bookmarkStart w:name="z277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Бородулихинское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85"/>
    <w:bookmarkStart w:name="z277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Жарминское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86"/>
    <w:bookmarkStart w:name="z277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Кокпектинское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87"/>
    <w:bookmarkStart w:name="z277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Курчатовское городское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88"/>
    <w:bookmarkStart w:name="z277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Семейское городское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89"/>
    <w:bookmarkStart w:name="z277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Урджарское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90"/>
    <w:bookmarkStart w:name="z277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191"/>
    <w:bookmarkStart w:name="z277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Аккольское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192"/>
    <w:bookmarkStart w:name="z278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Аршалынское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193"/>
    <w:bookmarkStart w:name="z278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Астраханское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194"/>
    <w:bookmarkStart w:name="z278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Атбасарское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195"/>
    <w:bookmarkStart w:name="z278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Бурабайское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196"/>
    <w:bookmarkStart w:name="z278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Буландынское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197"/>
    <w:bookmarkStart w:name="z278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Управление санитарно-эпидемиологического контроля района Биржан сал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198"/>
    <w:bookmarkStart w:name="z278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Егиндыкольское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199"/>
    <w:bookmarkStart w:name="z278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Ерейментауское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00"/>
    <w:bookmarkStart w:name="z278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Есильское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01"/>
    <w:bookmarkStart w:name="z278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Жаксынское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02"/>
    <w:bookmarkStart w:name="z279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Жаркаинское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03"/>
    <w:bookmarkStart w:name="z279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Зерендинское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04"/>
    <w:bookmarkStart w:name="z279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Кокшетауское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05"/>
    <w:bookmarkStart w:name="z279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Коргалжынское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06"/>
    <w:bookmarkStart w:name="z279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Косшынское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07"/>
    <w:bookmarkStart w:name="z279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Сандыктауское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08"/>
    <w:bookmarkStart w:name="z279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Степногорское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09"/>
    <w:bookmarkStart w:name="z279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Целиноградское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10"/>
    <w:bookmarkStart w:name="z279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Шортандинское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11"/>
    <w:bookmarkStart w:name="z279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Департамент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12"/>
    <w:bookmarkStart w:name="z280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Актюбинское городское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13"/>
    <w:bookmarkStart w:name="z280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Алгинское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14"/>
    <w:bookmarkStart w:name="z280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Айтекебийское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15"/>
    <w:bookmarkStart w:name="z280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Байганинское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16"/>
    <w:bookmarkStart w:name="z280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Каргалинское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17"/>
    <w:bookmarkStart w:name="z280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Кобдинское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18"/>
    <w:bookmarkStart w:name="z280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Мартукское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19"/>
    <w:bookmarkStart w:name="z280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Мугалжарское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20"/>
    <w:bookmarkStart w:name="z280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Уилское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21"/>
    <w:bookmarkStart w:name="z280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Темирское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22"/>
    <w:bookmarkStart w:name="z281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Хромтауское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23"/>
    <w:bookmarkStart w:name="z281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Шалкарское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24"/>
    <w:bookmarkStart w:name="z281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Иргизское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25"/>
    <w:bookmarkStart w:name="z281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Департамент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226"/>
    <w:bookmarkStart w:name="z281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Управление санитарно-эпидемиологического контроля Алатауского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227"/>
    <w:bookmarkStart w:name="z281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Управление санитарно-эпидемиологического контроля Алмалинского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228"/>
    <w:bookmarkStart w:name="z281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Управление санитарно-эпидемиологического контроля Ауэзовского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229"/>
    <w:bookmarkStart w:name="z281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Управление санитарно-эпидемиологического контроля Бостандыкского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230"/>
    <w:bookmarkStart w:name="z281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Управление санитарно-эпидемиологического контроля Жетысуского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231"/>
    <w:bookmarkStart w:name="z281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Управление санитарно-эпидемиологического контроля Медеуского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232"/>
    <w:bookmarkStart w:name="z282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Управление санитарно-эпидемиологического контроля Наурызбайского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233"/>
    <w:bookmarkStart w:name="z282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Управление санитарно-эпидемиологического контроля Турксибского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234"/>
    <w:bookmarkStart w:name="z282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Департамент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235"/>
    <w:bookmarkStart w:name="z282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Балхашское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236"/>
    <w:bookmarkStart w:name="z282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Енбекшиказахское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237"/>
    <w:bookmarkStart w:name="z282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Жамбылское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238"/>
    <w:bookmarkStart w:name="z282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Кегенское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239"/>
    <w:bookmarkStart w:name="z282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Карасайское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240"/>
    <w:bookmarkStart w:name="z282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Управление санитарно-эпидемиологического контроля города Қонаев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241"/>
    <w:bookmarkStart w:name="z282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Райымбекское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242"/>
    <w:bookmarkStart w:name="z283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Талгарское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243"/>
    <w:bookmarkStart w:name="z283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Уйгурское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244"/>
    <w:bookmarkStart w:name="z283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Илийское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245"/>
    <w:bookmarkStart w:name="z283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Департамент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246"/>
    <w:bookmarkStart w:name="z283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Атырауское городское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247"/>
    <w:bookmarkStart w:name="z283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Жылыойское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248"/>
    <w:bookmarkStart w:name="z283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Индерское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249"/>
    <w:bookmarkStart w:name="z283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Исатайское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250"/>
    <w:bookmarkStart w:name="z283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Курмангазинское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251"/>
    <w:bookmarkStart w:name="z283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Кзылкугинское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252"/>
    <w:bookmarkStart w:name="z284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Макатское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253"/>
    <w:bookmarkStart w:name="z284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Махамбетское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254"/>
    <w:bookmarkStart w:name="z284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Департамент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5"/>
    <w:bookmarkStart w:name="z284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Акжаикское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6"/>
    <w:bookmarkStart w:name="z284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Управление санитарно-эпидемиологического контроля района Бәйтерек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7"/>
    <w:bookmarkStart w:name="z284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Бокейординское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8"/>
    <w:bookmarkStart w:name="z284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Бурлинское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9"/>
    <w:bookmarkStart w:name="z284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Жангалинское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0"/>
    <w:bookmarkStart w:name="z284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Жанибекское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1"/>
    <w:bookmarkStart w:name="z284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Казталовское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2"/>
    <w:bookmarkStart w:name="z285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Каратобинское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3"/>
    <w:bookmarkStart w:name="z285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Уральское городское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4"/>
    <w:bookmarkStart w:name="z285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Сырымское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5"/>
    <w:bookmarkStart w:name="z285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Таскалинское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6"/>
    <w:bookmarkStart w:name="z285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Теректинское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7"/>
    <w:bookmarkStart w:name="z285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Чингирлауское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8"/>
    <w:bookmarkStart w:name="z285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Департамент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269"/>
    <w:bookmarkStart w:name="z285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Байзакское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270"/>
    <w:bookmarkStart w:name="z285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Жамбылское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271"/>
    <w:bookmarkStart w:name="z285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Жуалынское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272"/>
    <w:bookmarkStart w:name="z286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Кордайское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273"/>
    <w:bookmarkStart w:name="z286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Меркенское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274"/>
    <w:bookmarkStart w:name="z286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Мойынкумское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275"/>
    <w:bookmarkStart w:name="z286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Сарысуское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276"/>
    <w:bookmarkStart w:name="z286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Управление санитарно-эпидемиологического контроля района имени Т.Рыскулова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277"/>
    <w:bookmarkStart w:name="z286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Таласское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278"/>
    <w:bookmarkStart w:name="z286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Таразское городское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279"/>
    <w:bookmarkStart w:name="z286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Шуское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280"/>
    <w:bookmarkStart w:name="z286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Департамент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81"/>
    <w:bookmarkStart w:name="z286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Аксуское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82"/>
    <w:bookmarkStart w:name="z287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Алакольское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83"/>
    <w:bookmarkStart w:name="z287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Ескельдинское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84"/>
    <w:bookmarkStart w:name="z287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Кербулакское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85"/>
    <w:bookmarkStart w:name="z287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Коксуское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86"/>
    <w:bookmarkStart w:name="z287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Каратальское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87"/>
    <w:bookmarkStart w:name="z287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Панфиловское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88"/>
    <w:bookmarkStart w:name="z287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Саркандское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89"/>
    <w:bookmarkStart w:name="z287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Талдыкорганское городское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90"/>
    <w:bookmarkStart w:name="z287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Текелийское городское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91"/>
    <w:bookmarkStart w:name="z287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Департамент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292"/>
    <w:bookmarkStart w:name="z288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Актюбинское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293"/>
    <w:bookmarkStart w:name="z288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Алматинское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294"/>
    <w:bookmarkStart w:name="z288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Атбасарское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295"/>
    <w:bookmarkStart w:name="z288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Атырауское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296"/>
    <w:bookmarkStart w:name="z288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Жамбылское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297"/>
    <w:bookmarkStart w:name="z288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Жана-Аркинское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298"/>
    <w:bookmarkStart w:name="z288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Восточно-Казахстанское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299"/>
    <w:bookmarkStart w:name="z288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Акмолинское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00"/>
    <w:bookmarkStart w:name="z288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Карагандинское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01"/>
    <w:bookmarkStart w:name="z288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Костанайское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02"/>
    <w:bookmarkStart w:name="z289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Кызылординское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03"/>
    <w:bookmarkStart w:name="z289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Мангистауское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04"/>
    <w:bookmarkStart w:name="z289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Уральское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05"/>
    <w:bookmarkStart w:name="z289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Павлодарское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06"/>
    <w:bookmarkStart w:name="z289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Семейское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07"/>
    <w:bookmarkStart w:name="z289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Шымкентское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08"/>
    <w:bookmarkStart w:name="z289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Департамент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09"/>
    <w:bookmarkStart w:name="z289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Абайское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10"/>
    <w:bookmarkStart w:name="z289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Актогайское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11"/>
    <w:bookmarkStart w:name="z289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Балхашское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12"/>
    <w:bookmarkStart w:name="z290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Бухаржырауское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13"/>
    <w:bookmarkStart w:name="z290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Управление санитарно-эпидемиологического контроля района Әлихан Бөкейхан города Караганды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14"/>
    <w:bookmarkStart w:name="z290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Управление санитарно-эпидемиологического контроля района имени Казыбек би города Караганды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15"/>
    <w:bookmarkStart w:name="z290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Каркаралинское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16"/>
    <w:bookmarkStart w:name="z290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Нуринское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17"/>
    <w:bookmarkStart w:name="z290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Осакаровское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18"/>
    <w:bookmarkStart w:name="z290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Приозерское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19"/>
    <w:bookmarkStart w:name="z290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Саранское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20"/>
    <w:bookmarkStart w:name="z290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Темиртауское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21"/>
    <w:bookmarkStart w:name="z290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Шахтинское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22"/>
    <w:bookmarkStart w:name="z291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Шетское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23"/>
    <w:bookmarkStart w:name="z291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Департамент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24"/>
    <w:bookmarkStart w:name="z291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Алтынсаринское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25"/>
    <w:bookmarkStart w:name="z291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Амангельдинское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26"/>
    <w:bookmarkStart w:name="z291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Аркалыкское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27"/>
    <w:bookmarkStart w:name="z291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Аулиекольское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28"/>
    <w:bookmarkStart w:name="z291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Денисовское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29"/>
    <w:bookmarkStart w:name="z291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Жангельдинское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30"/>
    <w:bookmarkStart w:name="z291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Житикаринское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31"/>
    <w:bookmarkStart w:name="z291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Камыстинское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32"/>
    <w:bookmarkStart w:name="z292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Карабалыкское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33"/>
    <w:bookmarkStart w:name="z292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Карасуское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34"/>
    <w:bookmarkStart w:name="z292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Костанайское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35"/>
    <w:bookmarkStart w:name="z292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Управление санитарно-эпидемиологического контроля города Костаная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36"/>
    <w:bookmarkStart w:name="z292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Лисаковское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37"/>
    <w:bookmarkStart w:name="z292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Мендыкаринское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38"/>
    <w:bookmarkStart w:name="z292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Наурзумское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39"/>
    <w:bookmarkStart w:name="z292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Рудненское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40"/>
    <w:bookmarkStart w:name="z292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Сарыкольское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41"/>
    <w:bookmarkStart w:name="z292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Управление санитарно-эпидемиологического контроля района Беимбета Майлина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42"/>
    <w:bookmarkStart w:name="z293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Узункольское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43"/>
    <w:bookmarkStart w:name="z293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Федоровское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44"/>
    <w:bookmarkStart w:name="z293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Департамент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345"/>
    <w:bookmarkStart w:name="z293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Аральское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346"/>
    <w:bookmarkStart w:name="z293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Жалагашское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347"/>
    <w:bookmarkStart w:name="z293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Жанакорганское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348"/>
    <w:bookmarkStart w:name="z293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Казалинское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349"/>
    <w:bookmarkStart w:name="z293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Кармакшинское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350"/>
    <w:bookmarkStart w:name="z293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Кызылординское городское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351"/>
    <w:bookmarkStart w:name="z293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Сырдарьинское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352"/>
    <w:bookmarkStart w:name="z294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Шиелийское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353"/>
    <w:bookmarkStart w:name="z294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Департамент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354"/>
    <w:bookmarkStart w:name="z294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Актауское городское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355"/>
    <w:bookmarkStart w:name="z294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Бейнеуское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356"/>
    <w:bookmarkStart w:name="z294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Жанаозенское городское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357"/>
    <w:bookmarkStart w:name="z294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Каракиянское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358"/>
    <w:bookmarkStart w:name="z294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Мангистауское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359"/>
    <w:bookmarkStart w:name="z294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Мунайлинское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360"/>
    <w:bookmarkStart w:name="z294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Тупкараганское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361"/>
    <w:bookmarkStart w:name="z294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Департамент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362"/>
    <w:bookmarkStart w:name="z295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Управление санитарно-эпидемиологического контроля Алматинского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363"/>
    <w:bookmarkStart w:name="z295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Управление санитарно-эпидемиологического контроля района Байқоңыр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364"/>
    <w:bookmarkStart w:name="z295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Управление санитарно-эпидемиологического контроля Есильского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365"/>
    <w:bookmarkStart w:name="z530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186-1. Управление санитарно-эпидемиологического контроля района Нұра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366"/>
    <w:bookmarkStart w:name="z295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Управление санитарно-эпидемиологического контроля Сарыаркинского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367"/>
    <w:bookmarkStart w:name="z295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Департамент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68"/>
    <w:bookmarkStart w:name="z295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Управление санитарно-эпидемиологического контроля района Аққулы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69"/>
    <w:bookmarkStart w:name="z295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Аксуское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70"/>
    <w:bookmarkStart w:name="z295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Актогайское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71"/>
    <w:bookmarkStart w:name="z295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Баянаульское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72"/>
    <w:bookmarkStart w:name="z295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Экибастузское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73"/>
    <w:bookmarkStart w:name="z296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Иртышское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74"/>
    <w:bookmarkStart w:name="z296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Железинское районное Управление санитарно-эпидемиологического контроля Департамента санитарно-эпидемиологического контроля г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75"/>
    <w:bookmarkStart w:name="z296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Майское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76"/>
    <w:bookmarkStart w:name="z296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Павлодарское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77"/>
    <w:bookmarkStart w:name="z296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Павлодарское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78"/>
    <w:bookmarkStart w:name="z296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Управление санитарно-эпидемиологического контроля района Тереңкөл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79"/>
    <w:bookmarkStart w:name="z296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Успенское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80"/>
    <w:bookmarkStart w:name="z296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Щербактинское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81"/>
    <w:bookmarkStart w:name="z296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Департамент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82"/>
    <w:bookmarkStart w:name="z296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Айыртауское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83"/>
    <w:bookmarkStart w:name="z297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Акжарское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84"/>
    <w:bookmarkStart w:name="z297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Аккайынское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85"/>
    <w:bookmarkStart w:name="z297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Управление санитарно-эпидемиологического контроля района имени Габита Мусрепова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86"/>
    <w:bookmarkStart w:name="z297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Есильское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87"/>
    <w:bookmarkStart w:name="z297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Жамбылское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88"/>
    <w:bookmarkStart w:name="z297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Кызылжарское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89"/>
    <w:bookmarkStart w:name="z297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Управление санитарно-эпидемиологического контроля района Магжана Жумабаева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90"/>
    <w:bookmarkStart w:name="z297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Мамлютское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91"/>
    <w:bookmarkStart w:name="z297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Петропавловское городское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92"/>
    <w:bookmarkStart w:name="z297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Тайыншинское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93"/>
    <w:bookmarkStart w:name="z298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Тимирязевское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94"/>
    <w:bookmarkStart w:name="z298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Уалихановское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95"/>
    <w:bookmarkStart w:name="z298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Управление санитарно-эпидемиологического контроля района Шал акына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96"/>
    <w:bookmarkStart w:name="z298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Департамент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397"/>
    <w:bookmarkStart w:name="z298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Арысское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398"/>
    <w:bookmarkStart w:name="z298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Байдибекское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399"/>
    <w:bookmarkStart w:name="z298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Жетысайское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00"/>
    <w:bookmarkStart w:name="z298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Келесское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01"/>
    <w:bookmarkStart w:name="z298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Кентауское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02"/>
    <w:bookmarkStart w:name="z298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Казыгуртское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03"/>
    <w:bookmarkStart w:name="z299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Мактааральское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04"/>
    <w:bookmarkStart w:name="z299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Ордабасинское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05"/>
    <w:bookmarkStart w:name="z299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Отрарское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06"/>
    <w:bookmarkStart w:name="z299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Сайрамское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07"/>
    <w:bookmarkStart w:name="z299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Управление санитарно-эпидемиологического контроля района Сауран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08"/>
    <w:bookmarkStart w:name="z299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Сарыагашское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09"/>
    <w:bookmarkStart w:name="z299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Сузакское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10"/>
    <w:bookmarkStart w:name="z299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Толебийское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11"/>
    <w:bookmarkStart w:name="z299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Тюлькубасское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12"/>
    <w:bookmarkStart w:name="z299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Туркестанское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13"/>
    <w:bookmarkStart w:name="z300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Шардаринское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14"/>
    <w:bookmarkStart w:name="z300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Департамент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415"/>
    <w:bookmarkStart w:name="z300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Жанааркинское районное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416"/>
    <w:bookmarkStart w:name="z300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Жезказганское городское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417"/>
    <w:bookmarkStart w:name="z300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Каражалское городское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418"/>
    <w:bookmarkStart w:name="z300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Сатпаевское городское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419"/>
    <w:bookmarkStart w:name="z300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Улытауское районное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420"/>
    <w:bookmarkStart w:name="z300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Департамент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21"/>
    <w:bookmarkStart w:name="z300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Управление санитарно-эпидемиологического контроля района Алтай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22"/>
    <w:bookmarkStart w:name="z300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Глубоковское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23"/>
    <w:bookmarkStart w:name="z301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Зайсанское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24"/>
    <w:bookmarkStart w:name="z301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Катон-Карагайское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25"/>
    <w:bookmarkStart w:name="z301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Курчумское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26"/>
    <w:bookmarkStart w:name="z301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Усть-Каменогорское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27"/>
    <w:bookmarkStart w:name="z301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Риддерское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28"/>
    <w:bookmarkStart w:name="z301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Управление санитарно-эпидемиологического контроля района Самар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29"/>
    <w:bookmarkStart w:name="z301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Тарбагатайское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30"/>
    <w:bookmarkStart w:name="z301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Уланское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31"/>
    <w:bookmarkStart w:name="z301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Шемонаихинское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32"/>
    <w:bookmarkStart w:name="z301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Департамент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433"/>
    <w:bookmarkStart w:name="z302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Управление санитарно-эпидемиологического контроля Абайского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434"/>
    <w:bookmarkStart w:name="z302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Управление санитарно-эпидемиологического контроля Аль-Фарабийского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435"/>
    <w:bookmarkStart w:name="z302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Управление санитарно-эпидемиологического контроля Енбекшинского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436"/>
    <w:bookmarkStart w:name="z302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Управление санитарно-эпидемиологического контроля Каратауского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437"/>
    <w:bookmarkStart w:name="z498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Управление санитарно-эпидемиологического контроля района Тұран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438"/>
    <w:bookmarkStart w:name="z302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государственные предприятия на праве хозяйственного ведения Комитета:</w:t>
      </w:r>
    </w:p>
    <w:bookmarkEnd w:id="439"/>
    <w:bookmarkStart w:name="z302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"Национальный центр экспертизы" Комитета санитарно-эпидемиологического контроля Министерства здравоохранения Республики Казахстан.</w:t>
      </w:r>
    </w:p>
    <w:bookmarkEnd w:id="4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приказом Министра здравоохранения РК от 27.07.2023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0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государственные учреждения – противочумные станции Комитета:</w:t>
      </w:r>
    </w:p>
    <w:bookmarkEnd w:id="4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подразделом в соответствии с приказом Министра здравоохранения РК от 27.07.2023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0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"Актюбинская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442"/>
    <w:bookmarkStart w:name="z530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"Араломорская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443"/>
    <w:bookmarkStart w:name="z531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"Атырауская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444"/>
    <w:bookmarkStart w:name="z531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"Жамбылская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445"/>
    <w:bookmarkStart w:name="z531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"Кызылординская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446"/>
    <w:bookmarkStart w:name="z531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"Мангистауская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447"/>
    <w:bookmarkStart w:name="z531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"Талдыкорганская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448"/>
    <w:bookmarkStart w:name="z531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"Уральская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449"/>
    <w:bookmarkStart w:name="z531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"Шымкентская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4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2285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Казахстан"</w:t>
      </w:r>
    </w:p>
    <w:bookmarkEnd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1-1 в соответствии с приказом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286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52"/>
    <w:bookmarkStart w:name="z228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453"/>
    <w:bookmarkStart w:name="z228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54"/>
    <w:bookmarkStart w:name="z228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55"/>
    <w:bookmarkStart w:name="z229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56"/>
    <w:bookmarkStart w:name="z229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457"/>
    <w:bookmarkStart w:name="z229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58"/>
    <w:bookmarkStart w:name="z229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459"/>
    <w:bookmarkStart w:name="z229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071400, Республика Казахстан, область Абай, город Семей, улица Мадениета Ешекеева, дом 44.</w:t>
      </w:r>
    </w:p>
    <w:bookmarkEnd w:id="4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Казахстан".</w:t>
      </w:r>
    </w:p>
    <w:bookmarkEnd w:id="461"/>
    <w:bookmarkStart w:name="z229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62"/>
    <w:bookmarkStart w:name="z229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63"/>
    <w:bookmarkStart w:name="z229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464"/>
    <w:bookmarkStart w:name="z229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465"/>
    <w:bookmarkStart w:name="z2300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466"/>
    <w:bookmarkStart w:name="z230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67"/>
    <w:bookmarkStart w:name="z230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468"/>
    <w:bookmarkStart w:name="z230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469"/>
    <w:bookmarkStart w:name="z230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470"/>
    <w:bookmarkStart w:name="z230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471"/>
    <w:bookmarkStart w:name="z230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472"/>
    <w:bookmarkStart w:name="z230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473"/>
    <w:bookmarkStart w:name="z230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474"/>
    <w:bookmarkStart w:name="z230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475"/>
    <w:bookmarkStart w:name="z231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476"/>
    <w:bookmarkStart w:name="z231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477"/>
    <w:bookmarkStart w:name="z231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478"/>
    <w:bookmarkStart w:name="z231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479"/>
    <w:bookmarkStart w:name="z231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480"/>
    <w:bookmarkStart w:name="z231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481"/>
    <w:bookmarkStart w:name="z231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482"/>
    <w:bookmarkStart w:name="z231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483"/>
    <w:bookmarkStart w:name="z231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84"/>
    <w:bookmarkStart w:name="z231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485"/>
    <w:bookmarkStart w:name="z232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486"/>
    <w:bookmarkStart w:name="z232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487"/>
    <w:bookmarkStart w:name="z232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488"/>
    <w:bookmarkStart w:name="z232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489"/>
    <w:bookmarkStart w:name="z232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490"/>
    <w:bookmarkStart w:name="z499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491"/>
    <w:bookmarkStart w:name="z499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492"/>
    <w:bookmarkStart w:name="z499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493"/>
    <w:bookmarkStart w:name="z499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494"/>
    <w:bookmarkStart w:name="z499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4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97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496"/>
    <w:bookmarkStart w:name="z4998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497"/>
    <w:bookmarkStart w:name="z4999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498"/>
    <w:bookmarkStart w:name="z5000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499"/>
    <w:bookmarkStart w:name="z5001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500"/>
    <w:bookmarkStart w:name="z5002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501"/>
    <w:bookmarkStart w:name="z5003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502"/>
    <w:bookmarkStart w:name="z5004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503"/>
    <w:bookmarkStart w:name="z233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504"/>
    <w:bookmarkStart w:name="z234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505"/>
    <w:bookmarkStart w:name="z234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506"/>
    <w:bookmarkStart w:name="z234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507"/>
    <w:bookmarkStart w:name="z234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508"/>
    <w:bookmarkStart w:name="z234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509"/>
    <w:bookmarkStart w:name="z234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510"/>
    <w:bookmarkStart w:name="z234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511"/>
    <w:bookmarkStart w:name="z234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512"/>
    <w:bookmarkStart w:name="z234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513"/>
    <w:bookmarkStart w:name="z234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514"/>
    <w:bookmarkStart w:name="z235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515"/>
    <w:bookmarkStart w:name="z235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516"/>
    <w:bookmarkStart w:name="z235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517"/>
    <w:bookmarkStart w:name="z235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518"/>
    <w:bookmarkStart w:name="z235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519"/>
    <w:bookmarkStart w:name="z235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5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6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521"/>
    <w:bookmarkStart w:name="z235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522"/>
    <w:bookmarkStart w:name="z235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523"/>
    <w:bookmarkStart w:name="z235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24"/>
    <w:bookmarkStart w:name="z236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525"/>
    <w:bookmarkStart w:name="z236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526"/>
    <w:bookmarkStart w:name="z236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527"/>
    <w:bookmarkStart w:name="z236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528"/>
    <w:bookmarkStart w:name="z236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529"/>
    <w:bookmarkStart w:name="z236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530"/>
    <w:bookmarkStart w:name="z236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531"/>
    <w:bookmarkStart w:name="z236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532"/>
    <w:bookmarkStart w:name="z236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533"/>
    <w:bookmarkStart w:name="z236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534"/>
    <w:bookmarkStart w:name="z237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535"/>
    <w:bookmarkStart w:name="z237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536"/>
    <w:bookmarkStart w:name="z237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537"/>
    <w:bookmarkStart w:name="z2373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538"/>
    <w:bookmarkStart w:name="z237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539"/>
    <w:bookmarkStart w:name="z237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540"/>
    <w:bookmarkStart w:name="z237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541"/>
    <w:bookmarkStart w:name="z237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42"/>
    <w:bookmarkStart w:name="z2378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543"/>
    <w:bookmarkStart w:name="z237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544"/>
    <w:bookmarkStart w:name="z2380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545"/>
    <w:bookmarkStart w:name="z238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546"/>
    <w:bookmarkStart w:name="z238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санитарно-эпидемиологического контроля района Ақсуат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547"/>
    <w:bookmarkStart w:name="z238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Аягозское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548"/>
    <w:bookmarkStart w:name="z2384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Бескарагайское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549"/>
    <w:bookmarkStart w:name="z2385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Бородулихинское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550"/>
    <w:bookmarkStart w:name="z238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Жарминское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551"/>
    <w:bookmarkStart w:name="z238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Кокпектинское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552"/>
    <w:bookmarkStart w:name="z238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Курчатовское городское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553"/>
    <w:bookmarkStart w:name="z238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Семейское городское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554"/>
    <w:bookmarkStart w:name="z239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Урджарское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5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3028" w:id="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</w:t>
      </w:r>
    </w:p>
    <w:bookmarkEnd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029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57"/>
    <w:bookmarkStart w:name="z3030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558"/>
    <w:bookmarkStart w:name="z3031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59"/>
    <w:bookmarkStart w:name="z3032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560"/>
    <w:bookmarkStart w:name="z3033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61"/>
    <w:bookmarkStart w:name="z3034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562"/>
    <w:bookmarkStart w:name="z3035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563"/>
    <w:bookmarkStart w:name="z3036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564"/>
    <w:bookmarkStart w:name="z3037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020000, Республика Казахстан, Акмолинская область, город Кокшетау, улица Кенесары Касымулы, дом 14А.</w:t>
      </w:r>
    </w:p>
    <w:bookmarkEnd w:id="565"/>
    <w:bookmarkStart w:name="z3038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Казахстан".</w:t>
      </w:r>
    </w:p>
    <w:bookmarkEnd w:id="566"/>
    <w:bookmarkStart w:name="z3039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67"/>
    <w:bookmarkStart w:name="z3040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568"/>
    <w:bookmarkStart w:name="z3041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569"/>
    <w:bookmarkStart w:name="z3042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570"/>
    <w:bookmarkStart w:name="z3043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571"/>
    <w:bookmarkStart w:name="z3044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572"/>
    <w:bookmarkStart w:name="z3045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573"/>
    <w:bookmarkStart w:name="z3046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574"/>
    <w:bookmarkStart w:name="z3047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575"/>
    <w:bookmarkStart w:name="z3048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576"/>
    <w:bookmarkStart w:name="z3049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577"/>
    <w:bookmarkStart w:name="z3050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578"/>
    <w:bookmarkStart w:name="z3051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579"/>
    <w:bookmarkStart w:name="z3052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580"/>
    <w:bookmarkStart w:name="z3053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581"/>
    <w:bookmarkStart w:name="z3054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582"/>
    <w:bookmarkStart w:name="z3055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583"/>
    <w:bookmarkStart w:name="z3056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584"/>
    <w:bookmarkStart w:name="z3057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585"/>
    <w:bookmarkStart w:name="z3058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586"/>
    <w:bookmarkStart w:name="z3059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587"/>
    <w:bookmarkStart w:name="z3060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588"/>
    <w:bookmarkStart w:name="z3061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89"/>
    <w:bookmarkStart w:name="z3062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590"/>
    <w:bookmarkStart w:name="z3063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591"/>
    <w:bookmarkStart w:name="z3064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592"/>
    <w:bookmarkStart w:name="z3065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593"/>
    <w:bookmarkStart w:name="z3066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594"/>
    <w:bookmarkStart w:name="z5005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595"/>
    <w:bookmarkStart w:name="z5006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596"/>
    <w:bookmarkStart w:name="z500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597"/>
    <w:bookmarkStart w:name="z5008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598"/>
    <w:bookmarkStart w:name="z5009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599"/>
    <w:bookmarkStart w:name="z5010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6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12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601"/>
    <w:bookmarkStart w:name="z5013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602"/>
    <w:bookmarkStart w:name="z5014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603"/>
    <w:bookmarkStart w:name="z5015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604"/>
    <w:bookmarkStart w:name="z5016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605"/>
    <w:bookmarkStart w:name="z5017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606"/>
    <w:bookmarkStart w:name="z5018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607"/>
    <w:bookmarkStart w:name="z5019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608"/>
    <w:bookmarkStart w:name="z3082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609"/>
    <w:bookmarkStart w:name="z3083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610"/>
    <w:bookmarkStart w:name="z3084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611"/>
    <w:bookmarkStart w:name="z3085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612"/>
    <w:bookmarkStart w:name="z3086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613"/>
    <w:bookmarkStart w:name="z3087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614"/>
    <w:bookmarkStart w:name="z3088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615"/>
    <w:bookmarkStart w:name="z3089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616"/>
    <w:bookmarkStart w:name="z3090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617"/>
    <w:bookmarkStart w:name="z3091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618"/>
    <w:bookmarkStart w:name="z3092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619"/>
    <w:bookmarkStart w:name="z3093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620"/>
    <w:bookmarkStart w:name="z3094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621"/>
    <w:bookmarkStart w:name="z3095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622"/>
    <w:bookmarkStart w:name="z3096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623"/>
    <w:bookmarkStart w:name="z3097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624"/>
    <w:bookmarkStart w:name="z3098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6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99" w:id="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626"/>
    <w:bookmarkStart w:name="z3100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627"/>
    <w:bookmarkStart w:name="z3101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628"/>
    <w:bookmarkStart w:name="z3102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29"/>
    <w:bookmarkStart w:name="z3103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630"/>
    <w:bookmarkStart w:name="z3104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631"/>
    <w:bookmarkStart w:name="z3105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632"/>
    <w:bookmarkStart w:name="z3106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633"/>
    <w:bookmarkStart w:name="z3107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634"/>
    <w:bookmarkStart w:name="z3108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635"/>
    <w:bookmarkStart w:name="z3109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636"/>
    <w:bookmarkStart w:name="z3110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637"/>
    <w:bookmarkStart w:name="z3111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638"/>
    <w:bookmarkStart w:name="z3112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639"/>
    <w:bookmarkStart w:name="z3113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640"/>
    <w:bookmarkStart w:name="z3114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641"/>
    <w:bookmarkStart w:name="z3115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642"/>
    <w:bookmarkStart w:name="z3116" w:id="6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643"/>
    <w:bookmarkStart w:name="z3117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644"/>
    <w:bookmarkStart w:name="z3118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45"/>
    <w:bookmarkStart w:name="z3119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646"/>
    <w:bookmarkStart w:name="z3120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47"/>
    <w:bookmarkStart w:name="z3121" w:id="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648"/>
    <w:bookmarkStart w:name="z3122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649"/>
    <w:bookmarkStart w:name="z3123" w:id="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650"/>
    <w:bookmarkStart w:name="z3124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Аккольское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51"/>
    <w:bookmarkStart w:name="z3125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Аршалынское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52"/>
    <w:bookmarkStart w:name="z3126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Астраханское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53"/>
    <w:bookmarkStart w:name="z3127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Атбасарское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54"/>
    <w:bookmarkStart w:name="z3128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Бурабайское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55"/>
    <w:bookmarkStart w:name="z3129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Буландынское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56"/>
    <w:bookmarkStart w:name="z3130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санитарно-эпидемиологического контроля района Биржан сал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57"/>
    <w:bookmarkStart w:name="z3131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Егиндыкольское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58"/>
    <w:bookmarkStart w:name="z3132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Ерейментауское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59"/>
    <w:bookmarkStart w:name="z3133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Есильское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60"/>
    <w:bookmarkStart w:name="z3134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Жаксынское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61"/>
    <w:bookmarkStart w:name="z3135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Жаркаинское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62"/>
    <w:bookmarkStart w:name="z3136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Зерендинское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63"/>
    <w:bookmarkStart w:name="z3137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Кокшетауское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64"/>
    <w:bookmarkStart w:name="z3138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Коргалжынское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65"/>
    <w:bookmarkStart w:name="z3139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Косшынское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66"/>
    <w:bookmarkStart w:name="z3140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Сандыктауское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67"/>
    <w:bookmarkStart w:name="z3141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Степногорское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68"/>
    <w:bookmarkStart w:name="z3142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Целиноградское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69"/>
    <w:bookmarkStart w:name="z3143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Шортандинское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3145" w:id="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</w:t>
      </w:r>
    </w:p>
    <w:bookmarkEnd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146" w:id="6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72"/>
    <w:bookmarkStart w:name="z3147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673"/>
    <w:bookmarkStart w:name="z3148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74"/>
    <w:bookmarkStart w:name="z3149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675"/>
    <w:bookmarkStart w:name="z3150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676"/>
    <w:bookmarkStart w:name="z3151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677"/>
    <w:bookmarkStart w:name="z3152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678"/>
    <w:bookmarkStart w:name="z3153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679"/>
    <w:bookmarkStart w:name="z3154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030012, Республика Казахстан, Актюбинская область, город Актобе, район Астана, проспект Санкибай Батыра, дом 1.</w:t>
      </w:r>
    </w:p>
    <w:bookmarkEnd w:id="680"/>
    <w:bookmarkStart w:name="z3155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Казахстан".</w:t>
      </w:r>
    </w:p>
    <w:bookmarkEnd w:id="681"/>
    <w:bookmarkStart w:name="z3156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82"/>
    <w:bookmarkStart w:name="z3157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683"/>
    <w:bookmarkStart w:name="z3158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684"/>
    <w:bookmarkStart w:name="z3159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685"/>
    <w:bookmarkStart w:name="z3160" w:id="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686"/>
    <w:bookmarkStart w:name="z3161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87"/>
    <w:bookmarkStart w:name="z3162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688"/>
    <w:bookmarkStart w:name="z3163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689"/>
    <w:bookmarkStart w:name="z3164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690"/>
    <w:bookmarkStart w:name="z3165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691"/>
    <w:bookmarkStart w:name="z3166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692"/>
    <w:bookmarkStart w:name="z3167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693"/>
    <w:bookmarkStart w:name="z3168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694"/>
    <w:bookmarkStart w:name="z3169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695"/>
    <w:bookmarkStart w:name="z3170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696"/>
    <w:bookmarkStart w:name="z3171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697"/>
    <w:bookmarkStart w:name="z3172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698"/>
    <w:bookmarkStart w:name="z3173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699"/>
    <w:bookmarkStart w:name="z3174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700"/>
    <w:bookmarkStart w:name="z3175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701"/>
    <w:bookmarkStart w:name="z3176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702"/>
    <w:bookmarkStart w:name="z3177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703"/>
    <w:bookmarkStart w:name="z3178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704"/>
    <w:bookmarkStart w:name="z3179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705"/>
    <w:bookmarkStart w:name="z3180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706"/>
    <w:bookmarkStart w:name="z3181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707"/>
    <w:bookmarkStart w:name="z3182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708"/>
    <w:bookmarkStart w:name="z3183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709"/>
    <w:bookmarkStart w:name="z5020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710"/>
    <w:bookmarkStart w:name="z5021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711"/>
    <w:bookmarkStart w:name="z5022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712"/>
    <w:bookmarkStart w:name="z5023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713"/>
    <w:bookmarkStart w:name="z5024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714"/>
    <w:bookmarkStart w:name="z5025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7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27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716"/>
    <w:bookmarkStart w:name="z5028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717"/>
    <w:bookmarkStart w:name="z5029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718"/>
    <w:bookmarkStart w:name="z5030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719"/>
    <w:bookmarkStart w:name="z5031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720"/>
    <w:bookmarkStart w:name="z5032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721"/>
    <w:bookmarkStart w:name="z5033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722"/>
    <w:bookmarkStart w:name="z5034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723"/>
    <w:bookmarkStart w:name="z3199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724"/>
    <w:bookmarkStart w:name="z3200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725"/>
    <w:bookmarkStart w:name="z3201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726"/>
    <w:bookmarkStart w:name="z3202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727"/>
    <w:bookmarkStart w:name="z3203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728"/>
    <w:bookmarkStart w:name="z3204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729"/>
    <w:bookmarkStart w:name="z3205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730"/>
    <w:bookmarkStart w:name="z3206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731"/>
    <w:bookmarkStart w:name="z3207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732"/>
    <w:bookmarkStart w:name="z3208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733"/>
    <w:bookmarkStart w:name="z3209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734"/>
    <w:bookmarkStart w:name="z3210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735"/>
    <w:bookmarkStart w:name="z3211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736"/>
    <w:bookmarkStart w:name="z3212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737"/>
    <w:bookmarkStart w:name="z3213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738"/>
    <w:bookmarkStart w:name="z3214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739"/>
    <w:bookmarkStart w:name="z3215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7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16" w:id="7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741"/>
    <w:bookmarkStart w:name="z3217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742"/>
    <w:bookmarkStart w:name="z3218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743"/>
    <w:bookmarkStart w:name="z3219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44"/>
    <w:bookmarkStart w:name="z3220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745"/>
    <w:bookmarkStart w:name="z3221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746"/>
    <w:bookmarkStart w:name="z3222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747"/>
    <w:bookmarkStart w:name="z3223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748"/>
    <w:bookmarkStart w:name="z3224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749"/>
    <w:bookmarkStart w:name="z3225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750"/>
    <w:bookmarkStart w:name="z3226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751"/>
    <w:bookmarkStart w:name="z3227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752"/>
    <w:bookmarkStart w:name="z3228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753"/>
    <w:bookmarkStart w:name="z3229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754"/>
    <w:bookmarkStart w:name="z3230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755"/>
    <w:bookmarkStart w:name="z3231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756"/>
    <w:bookmarkStart w:name="z3232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757"/>
    <w:bookmarkStart w:name="z3233" w:id="7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758"/>
    <w:bookmarkStart w:name="z3234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759"/>
    <w:bookmarkStart w:name="z3235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60"/>
    <w:bookmarkStart w:name="z3236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761"/>
    <w:bookmarkStart w:name="z3237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62"/>
    <w:bookmarkStart w:name="z3238" w:id="7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763"/>
    <w:bookmarkStart w:name="z3239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764"/>
    <w:bookmarkStart w:name="z3240" w:id="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765"/>
    <w:bookmarkStart w:name="z3241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Актюбинское городское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66"/>
    <w:bookmarkStart w:name="z3242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Алгинское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67"/>
    <w:bookmarkStart w:name="z3243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Айтекебийское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68"/>
    <w:bookmarkStart w:name="z3244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Байганинское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69"/>
    <w:bookmarkStart w:name="z3245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Каргалинское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70"/>
    <w:bookmarkStart w:name="z3246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Кобдинское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71"/>
    <w:bookmarkStart w:name="z3247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Мартукское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72"/>
    <w:bookmarkStart w:name="z3248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Мугалжарское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73"/>
    <w:bookmarkStart w:name="z3249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Уилское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74"/>
    <w:bookmarkStart w:name="z3250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Темирское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75"/>
    <w:bookmarkStart w:name="z3251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Хромтауское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76"/>
    <w:bookmarkStart w:name="z3252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Шалкарское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77"/>
    <w:bookmarkStart w:name="z3253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Иргизское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3255" w:id="7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</w:t>
      </w:r>
    </w:p>
    <w:bookmarkEnd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256" w:id="7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80"/>
    <w:bookmarkStart w:name="z325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города.</w:t>
      </w:r>
    </w:p>
    <w:bookmarkEnd w:id="781"/>
    <w:bookmarkStart w:name="z325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82"/>
    <w:bookmarkStart w:name="z325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83"/>
    <w:bookmarkStart w:name="z326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784"/>
    <w:bookmarkStart w:name="z326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785"/>
    <w:bookmarkStart w:name="z326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786"/>
    <w:bookmarkStart w:name="z326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787"/>
    <w:bookmarkStart w:name="z326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050010, Республика Казахстан, город Алматы, проспект Жибек Жолы, 3а.</w:t>
      </w:r>
    </w:p>
    <w:bookmarkEnd w:id="788"/>
    <w:bookmarkStart w:name="z326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Казахстан".</w:t>
      </w:r>
    </w:p>
    <w:bookmarkEnd w:id="789"/>
    <w:bookmarkStart w:name="z326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790"/>
    <w:bookmarkStart w:name="z326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791"/>
    <w:bookmarkStart w:name="z326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792"/>
    <w:bookmarkStart w:name="z326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793"/>
    <w:bookmarkStart w:name="z3270" w:id="7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794"/>
    <w:bookmarkStart w:name="z327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795"/>
    <w:bookmarkStart w:name="z327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796"/>
    <w:bookmarkStart w:name="z327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797"/>
    <w:bookmarkStart w:name="z327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798"/>
    <w:bookmarkStart w:name="z327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799"/>
    <w:bookmarkStart w:name="z327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800"/>
    <w:bookmarkStart w:name="z327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801"/>
    <w:bookmarkStart w:name="z327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802"/>
    <w:bookmarkStart w:name="z327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803"/>
    <w:bookmarkStart w:name="z328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804"/>
    <w:bookmarkStart w:name="z328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805"/>
    <w:bookmarkStart w:name="z328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806"/>
    <w:bookmarkStart w:name="z328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807"/>
    <w:bookmarkStart w:name="z328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808"/>
    <w:bookmarkStart w:name="z328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809"/>
    <w:bookmarkStart w:name="z3286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810"/>
    <w:bookmarkStart w:name="z328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811"/>
    <w:bookmarkStart w:name="z328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812"/>
    <w:bookmarkStart w:name="z328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813"/>
    <w:bookmarkStart w:name="z329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814"/>
    <w:bookmarkStart w:name="z329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815"/>
    <w:bookmarkStart w:name="z329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816"/>
    <w:bookmarkStart w:name="z329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817"/>
    <w:bookmarkStart w:name="z5035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818"/>
    <w:bookmarkStart w:name="z5036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819"/>
    <w:bookmarkStart w:name="z5037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820"/>
    <w:bookmarkStart w:name="z5038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821"/>
    <w:bookmarkStart w:name="z5039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822"/>
    <w:bookmarkStart w:name="z5040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8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42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824"/>
    <w:bookmarkStart w:name="z5043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825"/>
    <w:bookmarkStart w:name="z5044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826"/>
    <w:bookmarkStart w:name="z5045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827"/>
    <w:bookmarkStart w:name="z5046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828"/>
    <w:bookmarkStart w:name="z5047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829"/>
    <w:bookmarkStart w:name="z5048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830"/>
    <w:bookmarkStart w:name="z5049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831"/>
    <w:bookmarkStart w:name="z3309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832"/>
    <w:bookmarkStart w:name="z3310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833"/>
    <w:bookmarkStart w:name="z3311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834"/>
    <w:bookmarkStart w:name="z3312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835"/>
    <w:bookmarkStart w:name="z3313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836"/>
    <w:bookmarkStart w:name="z3314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837"/>
    <w:bookmarkStart w:name="z3315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838"/>
    <w:bookmarkStart w:name="z3316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839"/>
    <w:bookmarkStart w:name="z3317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840"/>
    <w:bookmarkStart w:name="z3318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841"/>
    <w:bookmarkStart w:name="z3319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842"/>
    <w:bookmarkStart w:name="z3320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843"/>
    <w:bookmarkStart w:name="z3321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844"/>
    <w:bookmarkStart w:name="z3322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845"/>
    <w:bookmarkStart w:name="z3323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846"/>
    <w:bookmarkStart w:name="z3324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847"/>
    <w:bookmarkStart w:name="z3325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8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26" w:id="8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849"/>
    <w:bookmarkStart w:name="z3327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850"/>
    <w:bookmarkStart w:name="z3328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851"/>
    <w:bookmarkStart w:name="z3329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52"/>
    <w:bookmarkStart w:name="z3330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853"/>
    <w:bookmarkStart w:name="z3331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854"/>
    <w:bookmarkStart w:name="z3332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855"/>
    <w:bookmarkStart w:name="z3333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856"/>
    <w:bookmarkStart w:name="z3334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857"/>
    <w:bookmarkStart w:name="z3335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858"/>
    <w:bookmarkStart w:name="z3336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859"/>
    <w:bookmarkStart w:name="z3337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860"/>
    <w:bookmarkStart w:name="z3338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861"/>
    <w:bookmarkStart w:name="z3339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862"/>
    <w:bookmarkStart w:name="z3340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863"/>
    <w:bookmarkStart w:name="z3341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864"/>
    <w:bookmarkStart w:name="z3342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865"/>
    <w:bookmarkStart w:name="z3343" w:id="8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866"/>
    <w:bookmarkStart w:name="z3344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867"/>
    <w:bookmarkStart w:name="z3345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68"/>
    <w:bookmarkStart w:name="z3346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869"/>
    <w:bookmarkStart w:name="z3347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70"/>
    <w:bookmarkStart w:name="z3348" w:id="8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871"/>
    <w:bookmarkStart w:name="z3349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872"/>
    <w:bookmarkStart w:name="z3350" w:id="8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873"/>
    <w:bookmarkStart w:name="z3351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санитарно-эпидемиологического контроля Алатауского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874"/>
    <w:bookmarkStart w:name="z3352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санитарно-эпидемиологического контроля Алмалинского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875"/>
    <w:bookmarkStart w:name="z3353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санитарно-эпидемиологического контроля Ауэзовского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876"/>
    <w:bookmarkStart w:name="z3354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санитарно-эпидемиологического контроля Бостандыкского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877"/>
    <w:bookmarkStart w:name="z3355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санитарно-эпидемиологического контроля Жетысуского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878"/>
    <w:bookmarkStart w:name="z3356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санитарно-эпидемиологического контроля Медеуского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879"/>
    <w:bookmarkStart w:name="z3357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санитарно-эпидемиологического контроля Наурызбайского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880"/>
    <w:bookmarkStart w:name="z3358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санитарно-эпидемиологического контроля Турксибского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8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3360" w:id="8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</w:t>
      </w:r>
    </w:p>
    <w:bookmarkEnd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361" w:id="8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83"/>
    <w:bookmarkStart w:name="z3362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884"/>
    <w:bookmarkStart w:name="z3363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85"/>
    <w:bookmarkStart w:name="z3364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86"/>
    <w:bookmarkStart w:name="z3365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887"/>
    <w:bookmarkStart w:name="z3366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888"/>
    <w:bookmarkStart w:name="z3367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889"/>
    <w:bookmarkStart w:name="z3368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890"/>
    <w:bookmarkStart w:name="z3369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040800, Республика Казахстан, Алматинская область, город Қонаев, улица Абая, 35А/4.</w:t>
      </w:r>
    </w:p>
    <w:bookmarkEnd w:id="8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8- в редакции приказа Министра здравоохранения РК от 25.05.2023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70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Казахстан".</w:t>
      </w:r>
    </w:p>
    <w:bookmarkEnd w:id="892"/>
    <w:bookmarkStart w:name="z3371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93"/>
    <w:bookmarkStart w:name="z3372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894"/>
    <w:bookmarkStart w:name="z3373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895"/>
    <w:bookmarkStart w:name="z3374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896"/>
    <w:bookmarkStart w:name="z3375" w:id="8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897"/>
    <w:bookmarkStart w:name="z3376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898"/>
    <w:bookmarkStart w:name="z3377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899"/>
    <w:bookmarkStart w:name="z3378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900"/>
    <w:bookmarkStart w:name="z3379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901"/>
    <w:bookmarkStart w:name="z3380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902"/>
    <w:bookmarkStart w:name="z3381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903"/>
    <w:bookmarkStart w:name="z3382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904"/>
    <w:bookmarkStart w:name="z3383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905"/>
    <w:bookmarkStart w:name="z3384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906"/>
    <w:bookmarkStart w:name="z3385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907"/>
    <w:bookmarkStart w:name="z3386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908"/>
    <w:bookmarkStart w:name="z3387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909"/>
    <w:bookmarkStart w:name="z3388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910"/>
    <w:bookmarkStart w:name="z3389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911"/>
    <w:bookmarkStart w:name="z3390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912"/>
    <w:bookmarkStart w:name="z3391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913"/>
    <w:bookmarkStart w:name="z3392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914"/>
    <w:bookmarkStart w:name="z3393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915"/>
    <w:bookmarkStart w:name="z3394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916"/>
    <w:bookmarkStart w:name="z3395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917"/>
    <w:bookmarkStart w:name="z3396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918"/>
    <w:bookmarkStart w:name="z3397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919"/>
    <w:bookmarkStart w:name="z3398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920"/>
    <w:bookmarkStart w:name="z5050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921"/>
    <w:bookmarkStart w:name="z5051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922"/>
    <w:bookmarkStart w:name="z5052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923"/>
    <w:bookmarkStart w:name="z5053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924"/>
    <w:bookmarkStart w:name="z5054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925"/>
    <w:bookmarkStart w:name="z5055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9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57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927"/>
    <w:bookmarkStart w:name="z5058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928"/>
    <w:bookmarkStart w:name="z5059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929"/>
    <w:bookmarkStart w:name="z5060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930"/>
    <w:bookmarkStart w:name="z5061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931"/>
    <w:bookmarkStart w:name="z5062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932"/>
    <w:bookmarkStart w:name="z5063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933"/>
    <w:bookmarkStart w:name="z5064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934"/>
    <w:bookmarkStart w:name="z3414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935"/>
    <w:bookmarkStart w:name="z3415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936"/>
    <w:bookmarkStart w:name="z3416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937"/>
    <w:bookmarkStart w:name="z3417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938"/>
    <w:bookmarkStart w:name="z3418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939"/>
    <w:bookmarkStart w:name="z3419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940"/>
    <w:bookmarkStart w:name="z3420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941"/>
    <w:bookmarkStart w:name="z3421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942"/>
    <w:bookmarkStart w:name="z3422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943"/>
    <w:bookmarkStart w:name="z3423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944"/>
    <w:bookmarkStart w:name="z3424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945"/>
    <w:bookmarkStart w:name="z3425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946"/>
    <w:bookmarkStart w:name="z3426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947"/>
    <w:bookmarkStart w:name="z3427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948"/>
    <w:bookmarkStart w:name="z3428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949"/>
    <w:bookmarkStart w:name="z3429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950"/>
    <w:bookmarkStart w:name="z3430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9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31" w:id="9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952"/>
    <w:bookmarkStart w:name="z3432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953"/>
    <w:bookmarkStart w:name="z3433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954"/>
    <w:bookmarkStart w:name="z3434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55"/>
    <w:bookmarkStart w:name="z3435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56"/>
    <w:bookmarkStart w:name="z3436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957"/>
    <w:bookmarkStart w:name="z3437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958"/>
    <w:bookmarkStart w:name="z3438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959"/>
    <w:bookmarkStart w:name="z3439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960"/>
    <w:bookmarkStart w:name="z3440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961"/>
    <w:bookmarkStart w:name="z3441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962"/>
    <w:bookmarkStart w:name="z3442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963"/>
    <w:bookmarkStart w:name="z3443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964"/>
    <w:bookmarkStart w:name="z3444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965"/>
    <w:bookmarkStart w:name="z3445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966"/>
    <w:bookmarkStart w:name="z3446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967"/>
    <w:bookmarkStart w:name="z3447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968"/>
    <w:bookmarkStart w:name="z3448" w:id="9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969"/>
    <w:bookmarkStart w:name="z3449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970"/>
    <w:bookmarkStart w:name="z3450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71"/>
    <w:bookmarkStart w:name="z3451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972"/>
    <w:bookmarkStart w:name="z3452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73"/>
    <w:bookmarkStart w:name="z3453" w:id="9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974"/>
    <w:bookmarkStart w:name="z3454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975"/>
    <w:bookmarkStart w:name="z3455" w:id="9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976"/>
    <w:bookmarkStart w:name="z3456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Балхашское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977"/>
    <w:bookmarkStart w:name="z3457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Енбекшиказахское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978"/>
    <w:bookmarkStart w:name="z3458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Жамбылское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979"/>
    <w:bookmarkStart w:name="z3459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Кегенское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980"/>
    <w:bookmarkStart w:name="z3460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Карасайское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981"/>
    <w:bookmarkStart w:name="z3461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санитарно-эпидемиологического контроля города Қонаев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982"/>
    <w:bookmarkStart w:name="z3462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Райымбекское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983"/>
    <w:bookmarkStart w:name="z3463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Талгарское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984"/>
    <w:bookmarkStart w:name="z3464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Уйгурское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985"/>
    <w:bookmarkStart w:name="z3465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Илийское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9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3467" w:id="9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</w:t>
      </w:r>
    </w:p>
    <w:bookmarkEnd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468" w:id="9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88"/>
    <w:bookmarkStart w:name="z3469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989"/>
    <w:bookmarkStart w:name="z3470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90"/>
    <w:bookmarkStart w:name="z3471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91"/>
    <w:bookmarkStart w:name="z3472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92"/>
    <w:bookmarkStart w:name="z3473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993"/>
    <w:bookmarkStart w:name="z3474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994"/>
    <w:bookmarkStart w:name="z3475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995"/>
    <w:bookmarkStart w:name="z3476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060007, Республика Казахстан, Атырауская область, город Атырау, улица Гурьевская, здание 7А.</w:t>
      </w:r>
    </w:p>
    <w:bookmarkEnd w:id="996"/>
    <w:bookmarkStart w:name="z3477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Казахстан".</w:t>
      </w:r>
    </w:p>
    <w:bookmarkEnd w:id="997"/>
    <w:bookmarkStart w:name="z3478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98"/>
    <w:bookmarkStart w:name="z3479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999"/>
    <w:bookmarkStart w:name="z3480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000"/>
    <w:bookmarkStart w:name="z3481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001"/>
    <w:bookmarkStart w:name="z3482" w:id="10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002"/>
    <w:bookmarkStart w:name="z3483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003"/>
    <w:bookmarkStart w:name="z3484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004"/>
    <w:bookmarkStart w:name="z3485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005"/>
    <w:bookmarkStart w:name="z3486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006"/>
    <w:bookmarkStart w:name="z3487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007"/>
    <w:bookmarkStart w:name="z3488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008"/>
    <w:bookmarkStart w:name="z3489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009"/>
    <w:bookmarkStart w:name="z3490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010"/>
    <w:bookmarkStart w:name="z3491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011"/>
    <w:bookmarkStart w:name="z3492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012"/>
    <w:bookmarkStart w:name="z3493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013"/>
    <w:bookmarkStart w:name="z3494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014"/>
    <w:bookmarkStart w:name="z3495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015"/>
    <w:bookmarkStart w:name="z3496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016"/>
    <w:bookmarkStart w:name="z3497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017"/>
    <w:bookmarkStart w:name="z3498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018"/>
    <w:bookmarkStart w:name="z3499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019"/>
    <w:bookmarkStart w:name="z3500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020"/>
    <w:bookmarkStart w:name="z3501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021"/>
    <w:bookmarkStart w:name="z3502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022"/>
    <w:bookmarkStart w:name="z3503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023"/>
    <w:bookmarkStart w:name="z3504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024"/>
    <w:bookmarkStart w:name="z3505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025"/>
    <w:bookmarkStart w:name="z5065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026"/>
    <w:bookmarkStart w:name="z5066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027"/>
    <w:bookmarkStart w:name="z5067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028"/>
    <w:bookmarkStart w:name="z5068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029"/>
    <w:bookmarkStart w:name="z5069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030"/>
    <w:bookmarkStart w:name="z5070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0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72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032"/>
    <w:bookmarkStart w:name="z5073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033"/>
    <w:bookmarkStart w:name="z5074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034"/>
    <w:bookmarkStart w:name="z5075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035"/>
    <w:bookmarkStart w:name="z5076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036"/>
    <w:bookmarkStart w:name="z5077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037"/>
    <w:bookmarkStart w:name="z5078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038"/>
    <w:bookmarkStart w:name="z5079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039"/>
    <w:bookmarkStart w:name="z3521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040"/>
    <w:bookmarkStart w:name="z3522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041"/>
    <w:bookmarkStart w:name="z3523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042"/>
    <w:bookmarkStart w:name="z3524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043"/>
    <w:bookmarkStart w:name="z3525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044"/>
    <w:bookmarkStart w:name="z3526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045"/>
    <w:bookmarkStart w:name="z3527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046"/>
    <w:bookmarkStart w:name="z3528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047"/>
    <w:bookmarkStart w:name="z3529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048"/>
    <w:bookmarkStart w:name="z3530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049"/>
    <w:bookmarkStart w:name="z3531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050"/>
    <w:bookmarkStart w:name="z3532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051"/>
    <w:bookmarkStart w:name="z3533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052"/>
    <w:bookmarkStart w:name="z3534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053"/>
    <w:bookmarkStart w:name="z3535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054"/>
    <w:bookmarkStart w:name="z3536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055"/>
    <w:bookmarkStart w:name="z3537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0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38" w:id="10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057"/>
    <w:bookmarkStart w:name="z3539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058"/>
    <w:bookmarkStart w:name="z3540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059"/>
    <w:bookmarkStart w:name="z3541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60"/>
    <w:bookmarkStart w:name="z3542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061"/>
    <w:bookmarkStart w:name="z3543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062"/>
    <w:bookmarkStart w:name="z3544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063"/>
    <w:bookmarkStart w:name="z3545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064"/>
    <w:bookmarkStart w:name="z3546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065"/>
    <w:bookmarkStart w:name="z3547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066"/>
    <w:bookmarkStart w:name="z3548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067"/>
    <w:bookmarkStart w:name="z3549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068"/>
    <w:bookmarkStart w:name="z3550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069"/>
    <w:bookmarkStart w:name="z3551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070"/>
    <w:bookmarkStart w:name="z3552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071"/>
    <w:bookmarkStart w:name="z3553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072"/>
    <w:bookmarkStart w:name="z3554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073"/>
    <w:bookmarkStart w:name="z3555" w:id="10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74"/>
    <w:bookmarkStart w:name="z3556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075"/>
    <w:bookmarkStart w:name="z3557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076"/>
    <w:bookmarkStart w:name="z3558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77"/>
    <w:bookmarkStart w:name="z3559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78"/>
    <w:bookmarkStart w:name="z3560" w:id="10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79"/>
    <w:bookmarkStart w:name="z3561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080"/>
    <w:bookmarkStart w:name="z3562" w:id="10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081"/>
    <w:bookmarkStart w:name="z3563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Атырауское городское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1082"/>
    <w:bookmarkStart w:name="z3564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Жылыойское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1083"/>
    <w:bookmarkStart w:name="z3565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Индерское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1084"/>
    <w:bookmarkStart w:name="z3566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Исатайское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1085"/>
    <w:bookmarkStart w:name="z3567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Курмангазинское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1086"/>
    <w:bookmarkStart w:name="z3568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Кзылкугинское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1087"/>
    <w:bookmarkStart w:name="z3569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Макатское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1088"/>
    <w:bookmarkStart w:name="z3570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Махамбетское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10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3572" w:id="10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</w:t>
      </w:r>
    </w:p>
    <w:bookmarkEnd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573" w:id="10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91"/>
    <w:bookmarkStart w:name="z3574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092"/>
    <w:bookmarkStart w:name="z3575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93"/>
    <w:bookmarkStart w:name="z3576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94"/>
    <w:bookmarkStart w:name="z3577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95"/>
    <w:bookmarkStart w:name="z3578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096"/>
    <w:bookmarkStart w:name="z3579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097"/>
    <w:bookmarkStart w:name="z3580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098"/>
    <w:bookmarkStart w:name="z3581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090000, Республика Казахстан, Западно-Казахстанская область, город Уральск, улица Д. Нурпеисовой, дом 19.</w:t>
      </w:r>
    </w:p>
    <w:bookmarkEnd w:id="1099"/>
    <w:bookmarkStart w:name="z3582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1100"/>
    <w:bookmarkStart w:name="z3583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01"/>
    <w:bookmarkStart w:name="z3584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102"/>
    <w:bookmarkStart w:name="z3585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103"/>
    <w:bookmarkStart w:name="z3586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104"/>
    <w:bookmarkStart w:name="z3587" w:id="1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105"/>
    <w:bookmarkStart w:name="z3588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106"/>
    <w:bookmarkStart w:name="z3589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107"/>
    <w:bookmarkStart w:name="z3590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108"/>
    <w:bookmarkStart w:name="z3591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109"/>
    <w:bookmarkStart w:name="z3592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110"/>
    <w:bookmarkStart w:name="z3593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111"/>
    <w:bookmarkStart w:name="z3594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112"/>
    <w:bookmarkStart w:name="z3595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113"/>
    <w:bookmarkStart w:name="z3596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114"/>
    <w:bookmarkStart w:name="z3597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115"/>
    <w:bookmarkStart w:name="z3598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116"/>
    <w:bookmarkStart w:name="z3599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117"/>
    <w:bookmarkStart w:name="z3600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118"/>
    <w:bookmarkStart w:name="z3601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119"/>
    <w:bookmarkStart w:name="z3602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120"/>
    <w:bookmarkStart w:name="z3603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121"/>
    <w:bookmarkStart w:name="z3604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122"/>
    <w:bookmarkStart w:name="z3605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123"/>
    <w:bookmarkStart w:name="z3606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124"/>
    <w:bookmarkStart w:name="z3607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125"/>
    <w:bookmarkStart w:name="z3608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126"/>
    <w:bookmarkStart w:name="z3609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127"/>
    <w:bookmarkStart w:name="z3610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128"/>
    <w:bookmarkStart w:name="z5080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129"/>
    <w:bookmarkStart w:name="z5081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130"/>
    <w:bookmarkStart w:name="z5082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131"/>
    <w:bookmarkStart w:name="z5083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132"/>
    <w:bookmarkStart w:name="z5084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133"/>
    <w:bookmarkStart w:name="z5085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87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135"/>
    <w:bookmarkStart w:name="z5088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136"/>
    <w:bookmarkStart w:name="z5089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137"/>
    <w:bookmarkStart w:name="z5090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138"/>
    <w:bookmarkStart w:name="z5091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139"/>
    <w:bookmarkStart w:name="z5092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140"/>
    <w:bookmarkStart w:name="z5093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141"/>
    <w:bookmarkStart w:name="z5094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142"/>
    <w:bookmarkStart w:name="z3626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143"/>
    <w:bookmarkStart w:name="z3627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144"/>
    <w:bookmarkStart w:name="z3628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145"/>
    <w:bookmarkStart w:name="z3629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146"/>
    <w:bookmarkStart w:name="z3630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147"/>
    <w:bookmarkStart w:name="z3631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148"/>
    <w:bookmarkStart w:name="z3632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149"/>
    <w:bookmarkStart w:name="z3633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150"/>
    <w:bookmarkStart w:name="z3634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151"/>
    <w:bookmarkStart w:name="z3635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152"/>
    <w:bookmarkStart w:name="z3636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153"/>
    <w:bookmarkStart w:name="z3637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154"/>
    <w:bookmarkStart w:name="z3638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155"/>
    <w:bookmarkStart w:name="z3639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156"/>
    <w:bookmarkStart w:name="z3640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157"/>
    <w:bookmarkStart w:name="z3641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158"/>
    <w:bookmarkStart w:name="z3642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43" w:id="1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160"/>
    <w:bookmarkStart w:name="z3644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161"/>
    <w:bookmarkStart w:name="z3645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162"/>
    <w:bookmarkStart w:name="z3646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163"/>
    <w:bookmarkStart w:name="z3647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64"/>
    <w:bookmarkStart w:name="z3648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165"/>
    <w:bookmarkStart w:name="z3649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166"/>
    <w:bookmarkStart w:name="z3650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167"/>
    <w:bookmarkStart w:name="z3651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168"/>
    <w:bookmarkStart w:name="z3652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169"/>
    <w:bookmarkStart w:name="z3653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170"/>
    <w:bookmarkStart w:name="z3654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171"/>
    <w:bookmarkStart w:name="z3655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172"/>
    <w:bookmarkStart w:name="z3656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173"/>
    <w:bookmarkStart w:name="z3657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174"/>
    <w:bookmarkStart w:name="z3658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175"/>
    <w:bookmarkStart w:name="z3659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176"/>
    <w:bookmarkStart w:name="z3660" w:id="1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177"/>
    <w:bookmarkStart w:name="z3661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178"/>
    <w:bookmarkStart w:name="z3662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179"/>
    <w:bookmarkStart w:name="z3663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180"/>
    <w:bookmarkStart w:name="z3664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81"/>
    <w:bookmarkStart w:name="z3665" w:id="1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182"/>
    <w:bookmarkStart w:name="z3666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183"/>
    <w:bookmarkStart w:name="z3667" w:id="1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184"/>
    <w:bookmarkStart w:name="z3668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Акжаикское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185"/>
    <w:bookmarkStart w:name="z3669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санитарно-эпидемиологического контроля района Бәйтерек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186"/>
    <w:bookmarkStart w:name="z3670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Бокейординское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187"/>
    <w:bookmarkStart w:name="z3671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Бурлинское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188"/>
    <w:bookmarkStart w:name="z3672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Жангалинское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189"/>
    <w:bookmarkStart w:name="z3673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Жанибекское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190"/>
    <w:bookmarkStart w:name="z3674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Казталовское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191"/>
    <w:bookmarkStart w:name="z3675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Каратобинское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192"/>
    <w:bookmarkStart w:name="z3676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Уральское городское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193"/>
    <w:bookmarkStart w:name="z3677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Сырымское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194"/>
    <w:bookmarkStart w:name="z3678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Таскалинское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195"/>
    <w:bookmarkStart w:name="z3679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Теректинское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196"/>
    <w:bookmarkStart w:name="z3680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Чингирлауское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3682" w:id="1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</w:t>
      </w:r>
    </w:p>
    <w:bookmarkEnd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683" w:id="1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99"/>
    <w:bookmarkStart w:name="z3684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200"/>
    <w:bookmarkStart w:name="z3685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01"/>
    <w:bookmarkStart w:name="z3686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02"/>
    <w:bookmarkStart w:name="z3687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203"/>
    <w:bookmarkStart w:name="z3688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204"/>
    <w:bookmarkStart w:name="z3689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205"/>
    <w:bookmarkStart w:name="z3690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206"/>
    <w:bookmarkStart w:name="z3691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080012, Республика Казахстан, Жамбылская область, город Тараз, улица Айтеке би, 13.</w:t>
      </w:r>
    </w:p>
    <w:bookmarkEnd w:id="1207"/>
    <w:bookmarkStart w:name="z3692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Казахстан".</w:t>
      </w:r>
    </w:p>
    <w:bookmarkEnd w:id="1208"/>
    <w:bookmarkStart w:name="z3693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09"/>
    <w:bookmarkStart w:name="z3694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10"/>
    <w:bookmarkStart w:name="z3695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211"/>
    <w:bookmarkStart w:name="z3696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212"/>
    <w:bookmarkStart w:name="z3697" w:id="1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213"/>
    <w:bookmarkStart w:name="z3698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214"/>
    <w:bookmarkStart w:name="z3699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215"/>
    <w:bookmarkStart w:name="z3700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216"/>
    <w:bookmarkStart w:name="z3701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217"/>
    <w:bookmarkStart w:name="z3702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218"/>
    <w:bookmarkStart w:name="z3703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219"/>
    <w:bookmarkStart w:name="z3704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220"/>
    <w:bookmarkStart w:name="z3705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221"/>
    <w:bookmarkStart w:name="z3706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222"/>
    <w:bookmarkStart w:name="z3707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223"/>
    <w:bookmarkStart w:name="z3708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224"/>
    <w:bookmarkStart w:name="z3709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225"/>
    <w:bookmarkStart w:name="z3710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226"/>
    <w:bookmarkStart w:name="z3711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227"/>
    <w:bookmarkStart w:name="z3712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228"/>
    <w:bookmarkStart w:name="z3713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229"/>
    <w:bookmarkStart w:name="z3714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230"/>
    <w:bookmarkStart w:name="z3715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231"/>
    <w:bookmarkStart w:name="z3716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232"/>
    <w:bookmarkStart w:name="z3717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233"/>
    <w:bookmarkStart w:name="z3718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234"/>
    <w:bookmarkStart w:name="z3719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235"/>
    <w:bookmarkStart w:name="z3720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236"/>
    <w:bookmarkStart w:name="z5095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237"/>
    <w:bookmarkStart w:name="z5096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238"/>
    <w:bookmarkStart w:name="z5097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239"/>
    <w:bookmarkStart w:name="z5098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240"/>
    <w:bookmarkStart w:name="z5099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241"/>
    <w:bookmarkStart w:name="z5100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02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243"/>
    <w:bookmarkStart w:name="z5103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244"/>
    <w:bookmarkStart w:name="z5104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245"/>
    <w:bookmarkStart w:name="z5105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246"/>
    <w:bookmarkStart w:name="z5106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247"/>
    <w:bookmarkStart w:name="z5107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248"/>
    <w:bookmarkStart w:name="z5108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249"/>
    <w:bookmarkStart w:name="z5109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250"/>
    <w:bookmarkStart w:name="z3736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251"/>
    <w:bookmarkStart w:name="z3737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252"/>
    <w:bookmarkStart w:name="z3738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253"/>
    <w:bookmarkStart w:name="z3739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254"/>
    <w:bookmarkStart w:name="z3740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255"/>
    <w:bookmarkStart w:name="z3741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256"/>
    <w:bookmarkStart w:name="z3742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257"/>
    <w:bookmarkStart w:name="z3743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258"/>
    <w:bookmarkStart w:name="z3744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259"/>
    <w:bookmarkStart w:name="z3745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260"/>
    <w:bookmarkStart w:name="z3746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261"/>
    <w:bookmarkStart w:name="z3747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262"/>
    <w:bookmarkStart w:name="z3748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263"/>
    <w:bookmarkStart w:name="z3749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264"/>
    <w:bookmarkStart w:name="z3750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265"/>
    <w:bookmarkStart w:name="z3751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266"/>
    <w:bookmarkStart w:name="z3752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53" w:id="1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268"/>
    <w:bookmarkStart w:name="z3754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269"/>
    <w:bookmarkStart w:name="z3755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270"/>
    <w:bookmarkStart w:name="z3756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271"/>
    <w:bookmarkStart w:name="z3757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272"/>
    <w:bookmarkStart w:name="z3758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273"/>
    <w:bookmarkStart w:name="z3759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274"/>
    <w:bookmarkStart w:name="z3760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275"/>
    <w:bookmarkStart w:name="z3761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276"/>
    <w:bookmarkStart w:name="z3762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277"/>
    <w:bookmarkStart w:name="z3763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278"/>
    <w:bookmarkStart w:name="z3764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279"/>
    <w:bookmarkStart w:name="z3765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280"/>
    <w:bookmarkStart w:name="z3766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281"/>
    <w:bookmarkStart w:name="z3767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282"/>
    <w:bookmarkStart w:name="z3768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283"/>
    <w:bookmarkStart w:name="z3769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284"/>
    <w:bookmarkStart w:name="z3770" w:id="1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285"/>
    <w:bookmarkStart w:name="z3771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286"/>
    <w:bookmarkStart w:name="z3772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287"/>
    <w:bookmarkStart w:name="z3773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288"/>
    <w:bookmarkStart w:name="z3774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89"/>
    <w:bookmarkStart w:name="z3775" w:id="1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290"/>
    <w:bookmarkStart w:name="z3776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291"/>
    <w:bookmarkStart w:name="z3777" w:id="1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292"/>
    <w:bookmarkStart w:name="z3778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Байзакское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293"/>
    <w:bookmarkStart w:name="z3779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Жамбылское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294"/>
    <w:bookmarkStart w:name="z3780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Жуалынское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295"/>
    <w:bookmarkStart w:name="z3781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Кордайское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296"/>
    <w:bookmarkStart w:name="z3782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Меркенское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297"/>
    <w:bookmarkStart w:name="z3783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Мойынкумское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298"/>
    <w:bookmarkStart w:name="z3784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Сарысуское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299"/>
    <w:bookmarkStart w:name="z3785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санитарно-эпидемиологического контроля района имени Т.Рыскулова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300"/>
    <w:bookmarkStart w:name="z3786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Таласское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301"/>
    <w:bookmarkStart w:name="z3787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Таразское городское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302"/>
    <w:bookmarkStart w:name="z3788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Шуское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3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2395" w:id="1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Казахстан"</w:t>
      </w:r>
    </w:p>
    <w:bookmarkEnd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8-1 в соответствии с приказом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396" w:id="1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05"/>
    <w:bookmarkStart w:name="z2397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306"/>
    <w:bookmarkStart w:name="z2398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07"/>
    <w:bookmarkStart w:name="z2399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08"/>
    <w:bookmarkStart w:name="z2400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09"/>
    <w:bookmarkStart w:name="z2401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310"/>
    <w:bookmarkStart w:name="z2402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311"/>
    <w:bookmarkStart w:name="z2403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312"/>
    <w:bookmarkStart w:name="z2404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040000, Республика Казахстан, область Жетісу, город Талдыкорган, улица Сланова, 85А.</w:t>
      </w:r>
    </w:p>
    <w:bookmarkEnd w:id="1313"/>
    <w:bookmarkStart w:name="z2405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Казахстан".</w:t>
      </w:r>
    </w:p>
    <w:bookmarkEnd w:id="1314"/>
    <w:bookmarkStart w:name="z2406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15"/>
    <w:bookmarkStart w:name="z2407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16"/>
    <w:bookmarkStart w:name="z2408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317"/>
    <w:bookmarkStart w:name="z2409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318"/>
    <w:bookmarkStart w:name="z2410" w:id="1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319"/>
    <w:bookmarkStart w:name="z2411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20"/>
    <w:bookmarkStart w:name="z2412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321"/>
    <w:bookmarkStart w:name="z2413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322"/>
    <w:bookmarkStart w:name="z2414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323"/>
    <w:bookmarkStart w:name="z2415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324"/>
    <w:bookmarkStart w:name="z2416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325"/>
    <w:bookmarkStart w:name="z2417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326"/>
    <w:bookmarkStart w:name="z2418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327"/>
    <w:bookmarkStart w:name="z2419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328"/>
    <w:bookmarkStart w:name="z2420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329"/>
    <w:bookmarkStart w:name="z2421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330"/>
    <w:bookmarkStart w:name="z2422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331"/>
    <w:bookmarkStart w:name="z2423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332"/>
    <w:bookmarkStart w:name="z2424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333"/>
    <w:bookmarkStart w:name="z2425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334"/>
    <w:bookmarkStart w:name="z2426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335"/>
    <w:bookmarkStart w:name="z2427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336"/>
    <w:bookmarkStart w:name="z2428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337"/>
    <w:bookmarkStart w:name="z2429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338"/>
    <w:bookmarkStart w:name="z2430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339"/>
    <w:bookmarkStart w:name="z2431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340"/>
    <w:bookmarkStart w:name="z2432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341"/>
    <w:bookmarkStart w:name="z2433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342"/>
    <w:bookmarkStart w:name="z5110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343"/>
    <w:bookmarkStart w:name="z5111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344"/>
    <w:bookmarkStart w:name="z5112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345"/>
    <w:bookmarkStart w:name="z5113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346"/>
    <w:bookmarkStart w:name="z5114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347"/>
    <w:bookmarkStart w:name="z5115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3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17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349"/>
    <w:bookmarkStart w:name="z5118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350"/>
    <w:bookmarkStart w:name="z5119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351"/>
    <w:bookmarkStart w:name="z5120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352"/>
    <w:bookmarkStart w:name="z5121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353"/>
    <w:bookmarkStart w:name="z5122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354"/>
    <w:bookmarkStart w:name="z5123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355"/>
    <w:bookmarkStart w:name="z5124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356"/>
    <w:bookmarkStart w:name="z2449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357"/>
    <w:bookmarkStart w:name="z2450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358"/>
    <w:bookmarkStart w:name="z2451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359"/>
    <w:bookmarkStart w:name="z2452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360"/>
    <w:bookmarkStart w:name="z2453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361"/>
    <w:bookmarkStart w:name="z2454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362"/>
    <w:bookmarkStart w:name="z2455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363"/>
    <w:bookmarkStart w:name="z2456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364"/>
    <w:bookmarkStart w:name="z2457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365"/>
    <w:bookmarkStart w:name="z2458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366"/>
    <w:bookmarkStart w:name="z2459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367"/>
    <w:bookmarkStart w:name="z2460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368"/>
    <w:bookmarkStart w:name="z2461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369"/>
    <w:bookmarkStart w:name="z2462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370"/>
    <w:bookmarkStart w:name="z2463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371"/>
    <w:bookmarkStart w:name="z2464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372"/>
    <w:bookmarkStart w:name="z2465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3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6" w:id="1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374"/>
    <w:bookmarkStart w:name="z2467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375"/>
    <w:bookmarkStart w:name="z2468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376"/>
    <w:bookmarkStart w:name="z2469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377"/>
    <w:bookmarkStart w:name="z2470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378"/>
    <w:bookmarkStart w:name="z2471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379"/>
    <w:bookmarkStart w:name="z2472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380"/>
    <w:bookmarkStart w:name="z2473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381"/>
    <w:bookmarkStart w:name="z2474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382"/>
    <w:bookmarkStart w:name="z2475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383"/>
    <w:bookmarkStart w:name="z2476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384"/>
    <w:bookmarkStart w:name="z2477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385"/>
    <w:bookmarkStart w:name="z2478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386"/>
    <w:bookmarkStart w:name="z2479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387"/>
    <w:bookmarkStart w:name="z2480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388"/>
    <w:bookmarkStart w:name="z2481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389"/>
    <w:bookmarkStart w:name="z2482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390"/>
    <w:bookmarkStart w:name="z2483" w:id="1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391"/>
    <w:bookmarkStart w:name="z2484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392"/>
    <w:bookmarkStart w:name="z2485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393"/>
    <w:bookmarkStart w:name="z2486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394"/>
    <w:bookmarkStart w:name="z2487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95"/>
    <w:bookmarkStart w:name="z2488" w:id="1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396"/>
    <w:bookmarkStart w:name="z2489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397"/>
    <w:bookmarkStart w:name="z2490" w:id="1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398"/>
    <w:bookmarkStart w:name="z2491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Аксуское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1399"/>
    <w:bookmarkStart w:name="z2492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Алакольское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1400"/>
    <w:bookmarkStart w:name="z2493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Ескельдинское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1401"/>
    <w:bookmarkStart w:name="z2494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Кербулакское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1402"/>
    <w:bookmarkStart w:name="z2495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Коксуское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1403"/>
    <w:bookmarkStart w:name="z2496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Каратальское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1404"/>
    <w:bookmarkStart w:name="z2497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Панфиловское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1405"/>
    <w:bookmarkStart w:name="z2498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Саркандское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1406"/>
    <w:bookmarkStart w:name="z2499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Талдыкорганское городское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1407"/>
    <w:bookmarkStart w:name="z2500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Текелийское городское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14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3790" w:id="1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</w:t>
      </w:r>
    </w:p>
    <w:bookmarkEnd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791" w:id="1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10"/>
    <w:bookmarkStart w:name="z3792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транспорте.</w:t>
      </w:r>
    </w:p>
    <w:bookmarkEnd w:id="1411"/>
    <w:bookmarkStart w:name="z3793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12"/>
    <w:bookmarkStart w:name="z3794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413"/>
    <w:bookmarkStart w:name="z3795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14"/>
    <w:bookmarkStart w:name="z3796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415"/>
    <w:bookmarkStart w:name="z3797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416"/>
    <w:bookmarkStart w:name="z3798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417"/>
    <w:bookmarkStart w:name="z3799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010000, Республика Казахстан, город Астана, район Сарыарка, улица Карасай батыра, 2А.</w:t>
      </w:r>
    </w:p>
    <w:bookmarkEnd w:id="14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здравоохранения РК от 26.10.2022 </w:t>
      </w:r>
      <w:r>
        <w:rPr>
          <w:rFonts w:ascii="Times New Roman"/>
          <w:b w:val="false"/>
          <w:i w:val="false"/>
          <w:color w:val="00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00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Казахстан".</w:t>
      </w:r>
    </w:p>
    <w:bookmarkEnd w:id="1419"/>
    <w:bookmarkStart w:name="z3801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20"/>
    <w:bookmarkStart w:name="z3802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21"/>
    <w:bookmarkStart w:name="z3803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422"/>
    <w:bookmarkStart w:name="z3804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423"/>
    <w:bookmarkStart w:name="z3805" w:id="1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424"/>
    <w:bookmarkStart w:name="z3806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425"/>
    <w:bookmarkStart w:name="z3807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426"/>
    <w:bookmarkStart w:name="z3808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427"/>
    <w:bookmarkStart w:name="z3809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428"/>
    <w:bookmarkStart w:name="z3810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429"/>
    <w:bookmarkStart w:name="z3811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430"/>
    <w:bookmarkStart w:name="z3812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431"/>
    <w:bookmarkStart w:name="z3813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432"/>
    <w:bookmarkStart w:name="z3814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433"/>
    <w:bookmarkStart w:name="z3815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434"/>
    <w:bookmarkStart w:name="z3816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435"/>
    <w:bookmarkStart w:name="z3817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436"/>
    <w:bookmarkStart w:name="z3818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437"/>
    <w:bookmarkStart w:name="z3819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438"/>
    <w:bookmarkStart w:name="z3820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439"/>
    <w:bookmarkStart w:name="z3821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440"/>
    <w:bookmarkStart w:name="z3822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441"/>
    <w:bookmarkStart w:name="z3823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442"/>
    <w:bookmarkStart w:name="z3824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443"/>
    <w:bookmarkStart w:name="z3825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444"/>
    <w:bookmarkStart w:name="z3826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445"/>
    <w:bookmarkStart w:name="z3827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446"/>
    <w:bookmarkStart w:name="z3828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447"/>
    <w:bookmarkStart w:name="z5125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448"/>
    <w:bookmarkStart w:name="z5126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449"/>
    <w:bookmarkStart w:name="z5127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450"/>
    <w:bookmarkStart w:name="z5128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451"/>
    <w:bookmarkStart w:name="z5129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452"/>
    <w:bookmarkStart w:name="z5130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4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32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454"/>
    <w:bookmarkStart w:name="z5133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455"/>
    <w:bookmarkStart w:name="z5134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456"/>
    <w:bookmarkStart w:name="z5135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457"/>
    <w:bookmarkStart w:name="z5136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458"/>
    <w:bookmarkStart w:name="z5137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459"/>
    <w:bookmarkStart w:name="z5138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460"/>
    <w:bookmarkStart w:name="z5139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461"/>
    <w:bookmarkStart w:name="z3844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462"/>
    <w:bookmarkStart w:name="z3845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463"/>
    <w:bookmarkStart w:name="z3846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Казахстан, совпадающую с таможенной границей Евразийского экономического союза, санитарно-карантинных пунктов;</w:t>
      </w:r>
    </w:p>
    <w:bookmarkEnd w:id="1464"/>
    <w:bookmarkStart w:name="z3847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проведения в пунктах пропуска на Государственной границе Республики Казахстан бесконтактной термометрии, и, в случае необходимости, изоляции лиц, прибывающих из неблагополучных по инфекционным заболеваниям стран;</w:t>
      </w:r>
    </w:p>
    <w:bookmarkEnd w:id="1465"/>
    <w:bookmarkStart w:name="z3848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466"/>
    <w:bookmarkStart w:name="z3849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467"/>
    <w:bookmarkStart w:name="z3850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468"/>
    <w:bookmarkStart w:name="z3851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469"/>
    <w:bookmarkStart w:name="z3852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470"/>
    <w:bookmarkStart w:name="z3853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471"/>
    <w:bookmarkStart w:name="z3854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472"/>
    <w:bookmarkStart w:name="z3855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473"/>
    <w:bookmarkStart w:name="z3856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обеспечение санитарной охраны границ в соответствии с требованиями международных медико-санитарных правил, обеспечение безопасности ввозимой продукции;</w:t>
      </w:r>
    </w:p>
    <w:bookmarkEnd w:id="1474"/>
    <w:bookmarkStart w:name="z3857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санитарно-карантинного контроля в пунктах пропуска (санитарных карантинных пунктах) через Государственную границу Республики Казахстан;</w:t>
      </w:r>
    </w:p>
    <w:bookmarkEnd w:id="1475"/>
    <w:bookmarkStart w:name="z3858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недопущения к ввозу на территорию Республики Казахстан опасных грузов и товаров, ввоз которых запрещен, а также грузы и товары, в отношении которых при проведении санитарно-карантинного надзора установлено,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отравлений;</w:t>
      </w:r>
    </w:p>
    <w:bookmarkEnd w:id="1476"/>
    <w:bookmarkStart w:name="z3859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проведения профилактической и очаговой дезинфекции, дезинсекции и дератизации в помещениях и на транспортных средствах, территориях, в очагах инфекционных заболеваний;</w:t>
      </w:r>
    </w:p>
    <w:bookmarkEnd w:id="1477"/>
    <w:bookmarkStart w:name="z3860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478"/>
    <w:bookmarkStart w:name="z3861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рассмотрение:</w:t>
      </w:r>
    </w:p>
    <w:bookmarkEnd w:id="1479"/>
    <w:bookmarkStart w:name="z3862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480"/>
    <w:bookmarkStart w:name="z3863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481"/>
    <w:bookmarkStart w:name="z3864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иных функций, предусмотренных законами, актами Президента и Правительства Республики Казахстан.</w:t>
      </w:r>
    </w:p>
    <w:bookmarkEnd w:id="14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65" w:id="1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483"/>
    <w:bookmarkStart w:name="z3866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484"/>
    <w:bookmarkStart w:name="z3867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485"/>
    <w:bookmarkStart w:name="z3868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486"/>
    <w:bookmarkStart w:name="z3869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487"/>
    <w:bookmarkStart w:name="z3870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488"/>
    <w:bookmarkStart w:name="z3871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489"/>
    <w:bookmarkStart w:name="z3872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490"/>
    <w:bookmarkStart w:name="z3873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491"/>
    <w:bookmarkStart w:name="z3874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492"/>
    <w:bookmarkStart w:name="z3875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493"/>
    <w:bookmarkStart w:name="z3876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494"/>
    <w:bookmarkStart w:name="z3877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495"/>
    <w:bookmarkStart w:name="z3878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496"/>
    <w:bookmarkStart w:name="z3879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497"/>
    <w:bookmarkStart w:name="z3880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498"/>
    <w:bookmarkStart w:name="z3881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499"/>
    <w:bookmarkStart w:name="z3882" w:id="1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00"/>
    <w:bookmarkStart w:name="z3883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501"/>
    <w:bookmarkStart w:name="z3884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502"/>
    <w:bookmarkStart w:name="z3885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503"/>
    <w:bookmarkStart w:name="z3886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04"/>
    <w:bookmarkStart w:name="z3887" w:id="1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505"/>
    <w:bookmarkStart w:name="z3888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506"/>
    <w:bookmarkStart w:name="z3889" w:id="1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приказом Министра здравоохранения РК от 06.03.2023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890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Актюбинское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08"/>
    <w:bookmarkStart w:name="z3891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09"/>
    <w:bookmarkStart w:name="z3892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Атбасарское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10"/>
    <w:bookmarkStart w:name="z3893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Атырауское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11"/>
    <w:bookmarkStart w:name="z3894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Жамбылское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12"/>
    <w:bookmarkStart w:name="z3895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Жана-Аркинское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13"/>
    <w:bookmarkStart w:name="z3896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Восточно-Казахстанское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14"/>
    <w:bookmarkStart w:name="z3897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Акмолинское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15"/>
    <w:bookmarkStart w:name="z3898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Карагандинское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16"/>
    <w:bookmarkStart w:name="z3899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Костанайское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17"/>
    <w:bookmarkStart w:name="z3900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Кызылординское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18"/>
    <w:bookmarkStart w:name="z3901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Мангистауское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19"/>
    <w:bookmarkStart w:name="z3902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Уральское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20"/>
    <w:bookmarkStart w:name="z3903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Павлодарское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21"/>
    <w:bookmarkStart w:name="z3904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Семейское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22"/>
    <w:bookmarkStart w:name="z3905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Шымкентское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3907" w:id="1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</w:t>
      </w:r>
    </w:p>
    <w:bookmarkEnd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908" w:id="1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25"/>
    <w:bookmarkStart w:name="z3909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526"/>
    <w:bookmarkStart w:name="z3910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27"/>
    <w:bookmarkStart w:name="z3911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528"/>
    <w:bookmarkStart w:name="z3912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529"/>
    <w:bookmarkStart w:name="z3913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530"/>
    <w:bookmarkStart w:name="z3914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531"/>
    <w:bookmarkStart w:name="z3915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532"/>
    <w:bookmarkStart w:name="z3916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100000, Республика Казахстан, Карагандинская область, город Караганда, улица Алиханова, д. 2.</w:t>
      </w:r>
    </w:p>
    <w:bookmarkEnd w:id="1533"/>
    <w:bookmarkStart w:name="z3917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Казахстан".</w:t>
      </w:r>
    </w:p>
    <w:bookmarkEnd w:id="1534"/>
    <w:bookmarkStart w:name="z3918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535"/>
    <w:bookmarkStart w:name="z3919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536"/>
    <w:bookmarkStart w:name="z3920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537"/>
    <w:bookmarkStart w:name="z3921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538"/>
    <w:bookmarkStart w:name="z3922" w:id="1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539"/>
    <w:bookmarkStart w:name="z3923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540"/>
    <w:bookmarkStart w:name="z3924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541"/>
    <w:bookmarkStart w:name="z3925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542"/>
    <w:bookmarkStart w:name="z3926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543"/>
    <w:bookmarkStart w:name="z3927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544"/>
    <w:bookmarkStart w:name="z3928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545"/>
    <w:bookmarkStart w:name="z3929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546"/>
    <w:bookmarkStart w:name="z3930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547"/>
    <w:bookmarkStart w:name="z3931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548"/>
    <w:bookmarkStart w:name="z3932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549"/>
    <w:bookmarkStart w:name="z3933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550"/>
    <w:bookmarkStart w:name="z3934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551"/>
    <w:bookmarkStart w:name="z3935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552"/>
    <w:bookmarkStart w:name="z3936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553"/>
    <w:bookmarkStart w:name="z3937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554"/>
    <w:bookmarkStart w:name="z3938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555"/>
    <w:bookmarkStart w:name="z3939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556"/>
    <w:bookmarkStart w:name="z3940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557"/>
    <w:bookmarkStart w:name="z3941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558"/>
    <w:bookmarkStart w:name="z3942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559"/>
    <w:bookmarkStart w:name="z3943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560"/>
    <w:bookmarkStart w:name="z3944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561"/>
    <w:bookmarkStart w:name="z3945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562"/>
    <w:bookmarkStart w:name="z5140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563"/>
    <w:bookmarkStart w:name="z5141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564"/>
    <w:bookmarkStart w:name="z5142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565"/>
    <w:bookmarkStart w:name="z5143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566"/>
    <w:bookmarkStart w:name="z5144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567"/>
    <w:bookmarkStart w:name="z5145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5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47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569"/>
    <w:bookmarkStart w:name="z5148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570"/>
    <w:bookmarkStart w:name="z5149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571"/>
    <w:bookmarkStart w:name="z5150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572"/>
    <w:bookmarkStart w:name="z5151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573"/>
    <w:bookmarkStart w:name="z5152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574"/>
    <w:bookmarkStart w:name="z5153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575"/>
    <w:bookmarkStart w:name="z5154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576"/>
    <w:bookmarkStart w:name="z3961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577"/>
    <w:bookmarkStart w:name="z3962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578"/>
    <w:bookmarkStart w:name="z3963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579"/>
    <w:bookmarkStart w:name="z3964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580"/>
    <w:bookmarkStart w:name="z3965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581"/>
    <w:bookmarkStart w:name="z3966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582"/>
    <w:bookmarkStart w:name="z3967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583"/>
    <w:bookmarkStart w:name="z3968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584"/>
    <w:bookmarkStart w:name="z3969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585"/>
    <w:bookmarkStart w:name="z3970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586"/>
    <w:bookmarkStart w:name="z3971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587"/>
    <w:bookmarkStart w:name="z3972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588"/>
    <w:bookmarkStart w:name="z3973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589"/>
    <w:bookmarkStart w:name="z3974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590"/>
    <w:bookmarkStart w:name="z3975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591"/>
    <w:bookmarkStart w:name="z3976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592"/>
    <w:bookmarkStart w:name="z3977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5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78" w:id="1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594"/>
    <w:bookmarkStart w:name="z3979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595"/>
    <w:bookmarkStart w:name="z3980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596"/>
    <w:bookmarkStart w:name="z3981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597"/>
    <w:bookmarkStart w:name="z3982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598"/>
    <w:bookmarkStart w:name="z3983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599"/>
    <w:bookmarkStart w:name="z3984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600"/>
    <w:bookmarkStart w:name="z3985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601"/>
    <w:bookmarkStart w:name="z3986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602"/>
    <w:bookmarkStart w:name="z3987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603"/>
    <w:bookmarkStart w:name="z3988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604"/>
    <w:bookmarkStart w:name="z3989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605"/>
    <w:bookmarkStart w:name="z3990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606"/>
    <w:bookmarkStart w:name="z3991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607"/>
    <w:bookmarkStart w:name="z3992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608"/>
    <w:bookmarkStart w:name="z3993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609"/>
    <w:bookmarkStart w:name="z3994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610"/>
    <w:bookmarkStart w:name="z3995" w:id="1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611"/>
    <w:bookmarkStart w:name="z3996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612"/>
    <w:bookmarkStart w:name="z3997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613"/>
    <w:bookmarkStart w:name="z3998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614"/>
    <w:bookmarkStart w:name="z3999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615"/>
    <w:bookmarkStart w:name="z4000" w:id="16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616"/>
    <w:bookmarkStart w:name="z4001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617"/>
    <w:bookmarkStart w:name="z4002" w:id="1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618"/>
    <w:bookmarkStart w:name="z4003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19"/>
    <w:bookmarkStart w:name="z4004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Актогайское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20"/>
    <w:bookmarkStart w:name="z4005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Балхашское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21"/>
    <w:bookmarkStart w:name="z4006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Бухаржырауское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22"/>
    <w:bookmarkStart w:name="z4007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санитарно-эпидемиологического контроля района Әлихан Бөкейхан города Караганды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23"/>
    <w:bookmarkStart w:name="z4008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санитарно-эпидемиологического контроля района имени Казыбек би города Караганды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24"/>
    <w:bookmarkStart w:name="z4009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Каркаралинское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25"/>
    <w:bookmarkStart w:name="z4010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Нуринское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26"/>
    <w:bookmarkStart w:name="z4011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Осакаровское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27"/>
    <w:bookmarkStart w:name="z4012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Приозерское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28"/>
    <w:bookmarkStart w:name="z4013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Саранское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29"/>
    <w:bookmarkStart w:name="z4014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Темиртауское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30"/>
    <w:bookmarkStart w:name="z4015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Шахтинское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31"/>
    <w:bookmarkStart w:name="z4016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Шетское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4018" w:id="1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</w:t>
      </w:r>
    </w:p>
    <w:bookmarkEnd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019" w:id="1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34"/>
    <w:bookmarkStart w:name="z4020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635"/>
    <w:bookmarkStart w:name="z4021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36"/>
    <w:bookmarkStart w:name="z4022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637"/>
    <w:bookmarkStart w:name="z4023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638"/>
    <w:bookmarkStart w:name="z4024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639"/>
    <w:bookmarkStart w:name="z4025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640"/>
    <w:bookmarkStart w:name="z4026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641"/>
    <w:bookmarkStart w:name="z4027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110000, Республика Казахстан, Костанайская область, город Костанай, проспект Аль-Фараби, дом 113.</w:t>
      </w:r>
    </w:p>
    <w:bookmarkEnd w:id="1642"/>
    <w:bookmarkStart w:name="z4028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Казахстан".</w:t>
      </w:r>
    </w:p>
    <w:bookmarkEnd w:id="1643"/>
    <w:bookmarkStart w:name="z4029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644"/>
    <w:bookmarkStart w:name="z4030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645"/>
    <w:bookmarkStart w:name="z4031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646"/>
    <w:bookmarkStart w:name="z4032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647"/>
    <w:bookmarkStart w:name="z4033" w:id="1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648"/>
    <w:bookmarkStart w:name="z4034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649"/>
    <w:bookmarkStart w:name="z4035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650"/>
    <w:bookmarkStart w:name="z4036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651"/>
    <w:bookmarkStart w:name="z4037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652"/>
    <w:bookmarkStart w:name="z4038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653"/>
    <w:bookmarkStart w:name="z4039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654"/>
    <w:bookmarkStart w:name="z4040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655"/>
    <w:bookmarkStart w:name="z4041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656"/>
    <w:bookmarkStart w:name="z4042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657"/>
    <w:bookmarkStart w:name="z4043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658"/>
    <w:bookmarkStart w:name="z4044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659"/>
    <w:bookmarkStart w:name="z4045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660"/>
    <w:bookmarkStart w:name="z4046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661"/>
    <w:bookmarkStart w:name="z4047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662"/>
    <w:bookmarkStart w:name="z4048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663"/>
    <w:bookmarkStart w:name="z4049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664"/>
    <w:bookmarkStart w:name="z4050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665"/>
    <w:bookmarkStart w:name="z4051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666"/>
    <w:bookmarkStart w:name="z4052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667"/>
    <w:bookmarkStart w:name="z4053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668"/>
    <w:bookmarkStart w:name="z4054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669"/>
    <w:bookmarkStart w:name="z4055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670"/>
    <w:bookmarkStart w:name="z4056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671"/>
    <w:bookmarkStart w:name="z5155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672"/>
    <w:bookmarkStart w:name="z5156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673"/>
    <w:bookmarkStart w:name="z5157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674"/>
    <w:bookmarkStart w:name="z5158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675"/>
    <w:bookmarkStart w:name="z5159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676"/>
    <w:bookmarkStart w:name="z5160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6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62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678"/>
    <w:bookmarkStart w:name="z5163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679"/>
    <w:bookmarkStart w:name="z5164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680"/>
    <w:bookmarkStart w:name="z5165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681"/>
    <w:bookmarkStart w:name="z5166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682"/>
    <w:bookmarkStart w:name="z5167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683"/>
    <w:bookmarkStart w:name="z5168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684"/>
    <w:bookmarkStart w:name="z5169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685"/>
    <w:bookmarkStart w:name="z4072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686"/>
    <w:bookmarkStart w:name="z4073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687"/>
    <w:bookmarkStart w:name="z4074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688"/>
    <w:bookmarkStart w:name="z4075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689"/>
    <w:bookmarkStart w:name="z4076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690"/>
    <w:bookmarkStart w:name="z4077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691"/>
    <w:bookmarkStart w:name="z4078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692"/>
    <w:bookmarkStart w:name="z4079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693"/>
    <w:bookmarkStart w:name="z4080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694"/>
    <w:bookmarkStart w:name="z4081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695"/>
    <w:bookmarkStart w:name="z4082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696"/>
    <w:bookmarkStart w:name="z4083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697"/>
    <w:bookmarkStart w:name="z4084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698"/>
    <w:bookmarkStart w:name="z4085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699"/>
    <w:bookmarkStart w:name="z4086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700"/>
    <w:bookmarkStart w:name="z4087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701"/>
    <w:bookmarkStart w:name="z4088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7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89" w:id="17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703"/>
    <w:bookmarkStart w:name="z4090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704"/>
    <w:bookmarkStart w:name="z4091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705"/>
    <w:bookmarkStart w:name="z4092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706"/>
    <w:bookmarkStart w:name="z4093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707"/>
    <w:bookmarkStart w:name="z4094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708"/>
    <w:bookmarkStart w:name="z4095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709"/>
    <w:bookmarkStart w:name="z4096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710"/>
    <w:bookmarkStart w:name="z4097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711"/>
    <w:bookmarkStart w:name="z4098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712"/>
    <w:bookmarkStart w:name="z4099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713"/>
    <w:bookmarkStart w:name="z4100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714"/>
    <w:bookmarkStart w:name="z4101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715"/>
    <w:bookmarkStart w:name="z4102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716"/>
    <w:bookmarkStart w:name="z4103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717"/>
    <w:bookmarkStart w:name="z4104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718"/>
    <w:bookmarkStart w:name="z4105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719"/>
    <w:bookmarkStart w:name="z4106" w:id="1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720"/>
    <w:bookmarkStart w:name="z4107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721"/>
    <w:bookmarkStart w:name="z4108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722"/>
    <w:bookmarkStart w:name="z4109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723"/>
    <w:bookmarkStart w:name="z4110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724"/>
    <w:bookmarkStart w:name="z4111" w:id="17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725"/>
    <w:bookmarkStart w:name="z4112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726"/>
    <w:bookmarkStart w:name="z4113" w:id="1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727"/>
    <w:bookmarkStart w:name="z4114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Алтынсаринское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28"/>
    <w:bookmarkStart w:name="z4115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Амангельдинское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29"/>
    <w:bookmarkStart w:name="z4116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Аркалыкское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30"/>
    <w:bookmarkStart w:name="z4117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Аулиекольское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31"/>
    <w:bookmarkStart w:name="z4118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Денисовское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32"/>
    <w:bookmarkStart w:name="z4119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Жангельдинское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33"/>
    <w:bookmarkStart w:name="z4120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Житикаринское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34"/>
    <w:bookmarkStart w:name="z4121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Камыстинское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35"/>
    <w:bookmarkStart w:name="z4122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Карабалыкское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36"/>
    <w:bookmarkStart w:name="z4123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Карасуское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37"/>
    <w:bookmarkStart w:name="z4124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Костанайское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38"/>
    <w:bookmarkStart w:name="z4125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Управление санитарно-эпидемиологического контроля города Костаная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39"/>
    <w:bookmarkStart w:name="z4126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Лисаковское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40"/>
    <w:bookmarkStart w:name="z4127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Мендыкаринское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41"/>
    <w:bookmarkStart w:name="z4128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Наурзумское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42"/>
    <w:bookmarkStart w:name="z4129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Рудненское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43"/>
    <w:bookmarkStart w:name="z4130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Сарыкольское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44"/>
    <w:bookmarkStart w:name="z4131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Управление санитарно-эпидемиологического контроля района Беимбета Майлина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45"/>
    <w:bookmarkStart w:name="z4132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Узункольское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46"/>
    <w:bookmarkStart w:name="z4133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Федоровское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4135" w:id="1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</w:t>
      </w:r>
    </w:p>
    <w:bookmarkEnd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136" w:id="17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49"/>
    <w:bookmarkStart w:name="z4137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750"/>
    <w:bookmarkStart w:name="z4138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51"/>
    <w:bookmarkStart w:name="z4139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752"/>
    <w:bookmarkStart w:name="z4140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753"/>
    <w:bookmarkStart w:name="z4141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754"/>
    <w:bookmarkStart w:name="z4142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755"/>
    <w:bookmarkStart w:name="z4143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756"/>
    <w:bookmarkStart w:name="z4144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120008, Республика Казахстан, Кызылординская область, город Кызылорда, улица Х. Бектурганова, 10А.</w:t>
      </w:r>
    </w:p>
    <w:bookmarkEnd w:id="1757"/>
    <w:bookmarkStart w:name="z4145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Казахстан".</w:t>
      </w:r>
    </w:p>
    <w:bookmarkEnd w:id="1758"/>
    <w:bookmarkStart w:name="z4146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759"/>
    <w:bookmarkStart w:name="z4147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760"/>
    <w:bookmarkStart w:name="z4148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761"/>
    <w:bookmarkStart w:name="z4149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762"/>
    <w:bookmarkStart w:name="z4150" w:id="17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763"/>
    <w:bookmarkStart w:name="z4151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764"/>
    <w:bookmarkStart w:name="z4152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765"/>
    <w:bookmarkStart w:name="z4153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766"/>
    <w:bookmarkStart w:name="z4154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767"/>
    <w:bookmarkStart w:name="z4155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768"/>
    <w:bookmarkStart w:name="z4156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769"/>
    <w:bookmarkStart w:name="z4157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770"/>
    <w:bookmarkStart w:name="z4158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771"/>
    <w:bookmarkStart w:name="z4159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772"/>
    <w:bookmarkStart w:name="z4160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773"/>
    <w:bookmarkStart w:name="z4161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774"/>
    <w:bookmarkStart w:name="z4162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775"/>
    <w:bookmarkStart w:name="z4163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776"/>
    <w:bookmarkStart w:name="z4164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777"/>
    <w:bookmarkStart w:name="z4165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778"/>
    <w:bookmarkStart w:name="z4166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779"/>
    <w:bookmarkStart w:name="z4167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780"/>
    <w:bookmarkStart w:name="z4168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781"/>
    <w:bookmarkStart w:name="z4169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782"/>
    <w:bookmarkStart w:name="z4170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783"/>
    <w:bookmarkStart w:name="z4171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784"/>
    <w:bookmarkStart w:name="z4172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785"/>
    <w:bookmarkStart w:name="z4173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786"/>
    <w:bookmarkStart w:name="z5170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787"/>
    <w:bookmarkStart w:name="z5171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788"/>
    <w:bookmarkStart w:name="z5172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789"/>
    <w:bookmarkStart w:name="z5173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790"/>
    <w:bookmarkStart w:name="z5174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791"/>
    <w:bookmarkStart w:name="z5175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7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77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793"/>
    <w:bookmarkStart w:name="z5178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794"/>
    <w:bookmarkStart w:name="z5179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795"/>
    <w:bookmarkStart w:name="z5180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796"/>
    <w:bookmarkStart w:name="z5181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797"/>
    <w:bookmarkStart w:name="z5182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798"/>
    <w:bookmarkStart w:name="z5183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799"/>
    <w:bookmarkStart w:name="z5184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800"/>
    <w:bookmarkStart w:name="z4189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801"/>
    <w:bookmarkStart w:name="z4190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802"/>
    <w:bookmarkStart w:name="z4191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803"/>
    <w:bookmarkStart w:name="z4192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804"/>
    <w:bookmarkStart w:name="z4193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805"/>
    <w:bookmarkStart w:name="z4194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806"/>
    <w:bookmarkStart w:name="z4195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807"/>
    <w:bookmarkStart w:name="z4196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808"/>
    <w:bookmarkStart w:name="z4197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809"/>
    <w:bookmarkStart w:name="z4198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810"/>
    <w:bookmarkStart w:name="z4199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811"/>
    <w:bookmarkStart w:name="z4200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812"/>
    <w:bookmarkStart w:name="z4201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813"/>
    <w:bookmarkStart w:name="z4202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814"/>
    <w:bookmarkStart w:name="z4203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815"/>
    <w:bookmarkStart w:name="z4204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816"/>
    <w:bookmarkStart w:name="z4205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8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06" w:id="18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818"/>
    <w:bookmarkStart w:name="z4207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819"/>
    <w:bookmarkStart w:name="z4208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820"/>
    <w:bookmarkStart w:name="z4209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821"/>
    <w:bookmarkStart w:name="z4210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822"/>
    <w:bookmarkStart w:name="z4211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823"/>
    <w:bookmarkStart w:name="z4212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824"/>
    <w:bookmarkStart w:name="z4213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825"/>
    <w:bookmarkStart w:name="z4214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826"/>
    <w:bookmarkStart w:name="z4215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827"/>
    <w:bookmarkStart w:name="z4216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828"/>
    <w:bookmarkStart w:name="z4217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829"/>
    <w:bookmarkStart w:name="z4218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830"/>
    <w:bookmarkStart w:name="z4219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831"/>
    <w:bookmarkStart w:name="z4220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832"/>
    <w:bookmarkStart w:name="z4221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833"/>
    <w:bookmarkStart w:name="z4222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834"/>
    <w:bookmarkStart w:name="z4223" w:id="18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835"/>
    <w:bookmarkStart w:name="z4224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836"/>
    <w:bookmarkStart w:name="z4225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837"/>
    <w:bookmarkStart w:name="z4226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838"/>
    <w:bookmarkStart w:name="z4227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839"/>
    <w:bookmarkStart w:name="z4228" w:id="18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840"/>
    <w:bookmarkStart w:name="z4229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841"/>
    <w:bookmarkStart w:name="z4230" w:id="18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842"/>
    <w:bookmarkStart w:name="z4231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Аральское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1843"/>
    <w:bookmarkStart w:name="z4232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Жалагашское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1844"/>
    <w:bookmarkStart w:name="z4233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Жанакорганское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1845"/>
    <w:bookmarkStart w:name="z4234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Казалинское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1846"/>
    <w:bookmarkStart w:name="z4235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Кармакшинское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1847"/>
    <w:bookmarkStart w:name="z4236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Кызылординское городское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1848"/>
    <w:bookmarkStart w:name="z4237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Сырдарьинское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1849"/>
    <w:bookmarkStart w:name="z4238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Шиелийское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18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4240" w:id="1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</w:t>
      </w:r>
    </w:p>
    <w:bookmarkEnd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241" w:id="18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52"/>
    <w:bookmarkStart w:name="z4242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853"/>
    <w:bookmarkStart w:name="z4243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854"/>
    <w:bookmarkStart w:name="z4244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855"/>
    <w:bookmarkStart w:name="z4245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856"/>
    <w:bookmarkStart w:name="z4246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857"/>
    <w:bookmarkStart w:name="z4247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858"/>
    <w:bookmarkStart w:name="z4248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859"/>
    <w:bookmarkStart w:name="z4249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130000, Республика Казахстан, Мангистауская область, город Актау, мкр. 3Б, 46.</w:t>
      </w:r>
    </w:p>
    <w:bookmarkEnd w:id="1860"/>
    <w:bookmarkStart w:name="z4250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Казахстан".</w:t>
      </w:r>
    </w:p>
    <w:bookmarkEnd w:id="1861"/>
    <w:bookmarkStart w:name="z4251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862"/>
    <w:bookmarkStart w:name="z4252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863"/>
    <w:bookmarkStart w:name="z4253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864"/>
    <w:bookmarkStart w:name="z4254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865"/>
    <w:bookmarkStart w:name="z4255" w:id="18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866"/>
    <w:bookmarkStart w:name="z4256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867"/>
    <w:bookmarkStart w:name="z4257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868"/>
    <w:bookmarkStart w:name="z4258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869"/>
    <w:bookmarkStart w:name="z4259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870"/>
    <w:bookmarkStart w:name="z4260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871"/>
    <w:bookmarkStart w:name="z4261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872"/>
    <w:bookmarkStart w:name="z4262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873"/>
    <w:bookmarkStart w:name="z4263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874"/>
    <w:bookmarkStart w:name="z4264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875"/>
    <w:bookmarkStart w:name="z4265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876"/>
    <w:bookmarkStart w:name="z4266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877"/>
    <w:bookmarkStart w:name="z4267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878"/>
    <w:bookmarkStart w:name="z4268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879"/>
    <w:bookmarkStart w:name="z4269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880"/>
    <w:bookmarkStart w:name="z4270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881"/>
    <w:bookmarkStart w:name="z4271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882"/>
    <w:bookmarkStart w:name="z4272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883"/>
    <w:bookmarkStart w:name="z4273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884"/>
    <w:bookmarkStart w:name="z4274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885"/>
    <w:bookmarkStart w:name="z4275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886"/>
    <w:bookmarkStart w:name="z4276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887"/>
    <w:bookmarkStart w:name="z4277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888"/>
    <w:bookmarkStart w:name="z4278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889"/>
    <w:bookmarkStart w:name="z5185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890"/>
    <w:bookmarkStart w:name="z5186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891"/>
    <w:bookmarkStart w:name="z5187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892"/>
    <w:bookmarkStart w:name="z5188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893"/>
    <w:bookmarkStart w:name="z5189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894"/>
    <w:bookmarkStart w:name="z5190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8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92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896"/>
    <w:bookmarkStart w:name="z5193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897"/>
    <w:bookmarkStart w:name="z5194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898"/>
    <w:bookmarkStart w:name="z5195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899"/>
    <w:bookmarkStart w:name="z5196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900"/>
    <w:bookmarkStart w:name="z5197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901"/>
    <w:bookmarkStart w:name="z5198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902"/>
    <w:bookmarkStart w:name="z5199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903"/>
    <w:bookmarkStart w:name="z4294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904"/>
    <w:bookmarkStart w:name="z4295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905"/>
    <w:bookmarkStart w:name="z4296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906"/>
    <w:bookmarkStart w:name="z4297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907"/>
    <w:bookmarkStart w:name="z4298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908"/>
    <w:bookmarkStart w:name="z4299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909"/>
    <w:bookmarkStart w:name="z4300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910"/>
    <w:bookmarkStart w:name="z4301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911"/>
    <w:bookmarkStart w:name="z4302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912"/>
    <w:bookmarkStart w:name="z4303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913"/>
    <w:bookmarkStart w:name="z4304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914"/>
    <w:bookmarkStart w:name="z4305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915"/>
    <w:bookmarkStart w:name="z4306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916"/>
    <w:bookmarkStart w:name="z4307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917"/>
    <w:bookmarkStart w:name="z4308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918"/>
    <w:bookmarkStart w:name="z4309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919"/>
    <w:bookmarkStart w:name="z4310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9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11" w:id="19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921"/>
    <w:bookmarkStart w:name="z4312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922"/>
    <w:bookmarkStart w:name="z4313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923"/>
    <w:bookmarkStart w:name="z4314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924"/>
    <w:bookmarkStart w:name="z4315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925"/>
    <w:bookmarkStart w:name="z4316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926"/>
    <w:bookmarkStart w:name="z4317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927"/>
    <w:bookmarkStart w:name="z4318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928"/>
    <w:bookmarkStart w:name="z4319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929"/>
    <w:bookmarkStart w:name="z4320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930"/>
    <w:bookmarkStart w:name="z4321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931"/>
    <w:bookmarkStart w:name="z4322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932"/>
    <w:bookmarkStart w:name="z4323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933"/>
    <w:bookmarkStart w:name="z4324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934"/>
    <w:bookmarkStart w:name="z4325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935"/>
    <w:bookmarkStart w:name="z4326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936"/>
    <w:bookmarkStart w:name="z4327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937"/>
    <w:bookmarkStart w:name="z4328" w:id="19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938"/>
    <w:bookmarkStart w:name="z4329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939"/>
    <w:bookmarkStart w:name="z4330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940"/>
    <w:bookmarkStart w:name="z4331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941"/>
    <w:bookmarkStart w:name="z4332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942"/>
    <w:bookmarkStart w:name="z4333" w:id="19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943"/>
    <w:bookmarkStart w:name="z4334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944"/>
    <w:bookmarkStart w:name="z4335" w:id="19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945"/>
    <w:bookmarkStart w:name="z4336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Актауское городское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1946"/>
    <w:bookmarkStart w:name="z4337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Бейнеуское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1947"/>
    <w:bookmarkStart w:name="z4338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Жанаозенское городское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1948"/>
    <w:bookmarkStart w:name="z4339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Каракиянское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1949"/>
    <w:bookmarkStart w:name="z4340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Мангистауское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1950"/>
    <w:bookmarkStart w:name="z4341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Мунайлинское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1951"/>
    <w:bookmarkStart w:name="z4342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Тупкараганское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19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4344" w:id="19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</w:t>
      </w:r>
    </w:p>
    <w:bookmarkEnd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здравоохранения РК от 14.03.2023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14 -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000000"/>
          <w:sz w:val="28"/>
        </w:rPr>
        <w:t>№ 594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4345" w:id="19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54"/>
    <w:bookmarkStart w:name="z4346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города.</w:t>
      </w:r>
    </w:p>
    <w:bookmarkEnd w:id="19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здравоохранения РК от 14.03.2023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47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956"/>
    <w:bookmarkStart w:name="z4348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957"/>
    <w:bookmarkStart w:name="z4349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958"/>
    <w:bookmarkStart w:name="z4350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959"/>
    <w:bookmarkStart w:name="z4351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960"/>
    <w:bookmarkStart w:name="z4352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961"/>
    <w:bookmarkStart w:name="z4353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010000, Республика Казахстан, город Астана, район Есиль, улица Достык, 13/3.</w:t>
      </w:r>
    </w:p>
    <w:bookmarkEnd w:id="19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здравоохранения РК от 26.10.2022 </w:t>
      </w:r>
      <w:r>
        <w:rPr>
          <w:rFonts w:ascii="Times New Roman"/>
          <w:b w:val="false"/>
          <w:i w:val="false"/>
          <w:color w:val="00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54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Казахстан".</w:t>
      </w:r>
    </w:p>
    <w:bookmarkEnd w:id="19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и.о. Министра здравоохранения РК от 14.03.2023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55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964"/>
    <w:bookmarkStart w:name="z4356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965"/>
    <w:bookmarkStart w:name="z4357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966"/>
    <w:bookmarkStart w:name="z4358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967"/>
    <w:bookmarkStart w:name="z4359" w:id="19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968"/>
    <w:bookmarkStart w:name="z4360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969"/>
    <w:bookmarkStart w:name="z4361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970"/>
    <w:bookmarkStart w:name="z4362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971"/>
    <w:bookmarkStart w:name="z4363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972"/>
    <w:bookmarkStart w:name="z4364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973"/>
    <w:bookmarkStart w:name="z4365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974"/>
    <w:bookmarkStart w:name="z4366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975"/>
    <w:bookmarkStart w:name="z4367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976"/>
    <w:bookmarkStart w:name="z4368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977"/>
    <w:bookmarkStart w:name="z4369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978"/>
    <w:bookmarkStart w:name="z4370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979"/>
    <w:bookmarkStart w:name="z4371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980"/>
    <w:bookmarkStart w:name="z4372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981"/>
    <w:bookmarkStart w:name="z4373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982"/>
    <w:bookmarkStart w:name="z4374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983"/>
    <w:bookmarkStart w:name="z4375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984"/>
    <w:bookmarkStart w:name="z4376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985"/>
    <w:bookmarkStart w:name="z4377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986"/>
    <w:bookmarkStart w:name="z4378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987"/>
    <w:bookmarkStart w:name="z4379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988"/>
    <w:bookmarkStart w:name="z4380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989"/>
    <w:bookmarkStart w:name="z4381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990"/>
    <w:bookmarkStart w:name="z4382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991"/>
    <w:bookmarkStart w:name="z5200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992"/>
    <w:bookmarkStart w:name="z5201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993"/>
    <w:bookmarkStart w:name="z5202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994"/>
    <w:bookmarkStart w:name="z5203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995"/>
    <w:bookmarkStart w:name="z5204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996"/>
    <w:bookmarkStart w:name="z5205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9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07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998"/>
    <w:bookmarkStart w:name="z5208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999"/>
    <w:bookmarkStart w:name="z5209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000"/>
    <w:bookmarkStart w:name="z5210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2001"/>
    <w:bookmarkStart w:name="z5211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2002"/>
    <w:bookmarkStart w:name="z5212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2003"/>
    <w:bookmarkStart w:name="z5213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2004"/>
    <w:bookmarkStart w:name="z5214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2005"/>
    <w:bookmarkStart w:name="z4398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2006"/>
    <w:bookmarkStart w:name="z4399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2007"/>
    <w:bookmarkStart w:name="z4400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2008"/>
    <w:bookmarkStart w:name="z4401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2009"/>
    <w:bookmarkStart w:name="z4402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2010"/>
    <w:bookmarkStart w:name="z4403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2011"/>
    <w:bookmarkStart w:name="z4404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2012"/>
    <w:bookmarkStart w:name="z4405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2013"/>
    <w:bookmarkStart w:name="z4406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2014"/>
    <w:bookmarkStart w:name="z4407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2015"/>
    <w:bookmarkStart w:name="z4408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016"/>
    <w:bookmarkStart w:name="z4409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2017"/>
    <w:bookmarkStart w:name="z4410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2018"/>
    <w:bookmarkStart w:name="z4411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2019"/>
    <w:bookmarkStart w:name="z4412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020"/>
    <w:bookmarkStart w:name="z4413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2021"/>
    <w:bookmarkStart w:name="z4414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20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15" w:id="20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023"/>
    <w:bookmarkStart w:name="z4416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024"/>
    <w:bookmarkStart w:name="z4417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025"/>
    <w:bookmarkStart w:name="z4418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026"/>
    <w:bookmarkStart w:name="z4419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027"/>
    <w:bookmarkStart w:name="z4420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028"/>
    <w:bookmarkStart w:name="z4421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029"/>
    <w:bookmarkStart w:name="z4422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030"/>
    <w:bookmarkStart w:name="z4423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2031"/>
    <w:bookmarkStart w:name="z4424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032"/>
    <w:bookmarkStart w:name="z4425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2033"/>
    <w:bookmarkStart w:name="z4426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034"/>
    <w:bookmarkStart w:name="z4427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035"/>
    <w:bookmarkStart w:name="z4428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2036"/>
    <w:bookmarkStart w:name="z4429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2037"/>
    <w:bookmarkStart w:name="z4430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038"/>
    <w:bookmarkStart w:name="z4431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039"/>
    <w:bookmarkStart w:name="z4432" w:id="20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040"/>
    <w:bookmarkStart w:name="z4433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041"/>
    <w:bookmarkStart w:name="z4434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042"/>
    <w:bookmarkStart w:name="z4435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043"/>
    <w:bookmarkStart w:name="z4436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044"/>
    <w:bookmarkStart w:name="z4437" w:id="20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045"/>
    <w:bookmarkStart w:name="z4438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046"/>
    <w:bookmarkStart w:name="z4439" w:id="20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приказами Министра здравоохранения РК от 26.10.2022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14.03.2023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25.05.2023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440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санитарно-эпидемиологического контроля Алматинского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2048"/>
    <w:bookmarkStart w:name="z4441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санитарно-эпидемиологического контроля района Байқоңыр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2049"/>
    <w:bookmarkStart w:name="z4442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санитарно-эпидемиологического контроля Есильского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2050"/>
    <w:bookmarkStart w:name="z5306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Управление санитарно-эпидемиологического контроля района Нұра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2051"/>
    <w:bookmarkStart w:name="z4443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санитарно-эпидемиологического контроля Сарыаркинского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20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4445" w:id="20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</w:t>
      </w:r>
    </w:p>
    <w:bookmarkEnd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446" w:id="20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54"/>
    <w:bookmarkStart w:name="z4447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2055"/>
    <w:bookmarkStart w:name="z4448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056"/>
    <w:bookmarkStart w:name="z4449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057"/>
    <w:bookmarkStart w:name="z4450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058"/>
    <w:bookmarkStart w:name="z4451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059"/>
    <w:bookmarkStart w:name="z4452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060"/>
    <w:bookmarkStart w:name="z4453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061"/>
    <w:bookmarkStart w:name="z4454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140000, Республика Казахстан, Павлодарская область, город Павлодар, улица С. Торайгырова, 74/1.</w:t>
      </w:r>
    </w:p>
    <w:bookmarkEnd w:id="2062"/>
    <w:bookmarkStart w:name="z4455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Казахстан".</w:t>
      </w:r>
    </w:p>
    <w:bookmarkEnd w:id="2063"/>
    <w:bookmarkStart w:name="z4456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064"/>
    <w:bookmarkStart w:name="z4457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065"/>
    <w:bookmarkStart w:name="z4458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066"/>
    <w:bookmarkStart w:name="z4459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067"/>
    <w:bookmarkStart w:name="z4460" w:id="20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068"/>
    <w:bookmarkStart w:name="z4461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69"/>
    <w:bookmarkStart w:name="z4462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2070"/>
    <w:bookmarkStart w:name="z4463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2071"/>
    <w:bookmarkStart w:name="z4464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072"/>
    <w:bookmarkStart w:name="z4465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073"/>
    <w:bookmarkStart w:name="z4466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2074"/>
    <w:bookmarkStart w:name="z4467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2075"/>
    <w:bookmarkStart w:name="z4468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2076"/>
    <w:bookmarkStart w:name="z4469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077"/>
    <w:bookmarkStart w:name="z4470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078"/>
    <w:bookmarkStart w:name="z4471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079"/>
    <w:bookmarkStart w:name="z4472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080"/>
    <w:bookmarkStart w:name="z4473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081"/>
    <w:bookmarkStart w:name="z4474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2082"/>
    <w:bookmarkStart w:name="z4475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2083"/>
    <w:bookmarkStart w:name="z4476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2084"/>
    <w:bookmarkStart w:name="z4477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085"/>
    <w:bookmarkStart w:name="z4478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086"/>
    <w:bookmarkStart w:name="z4479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2087"/>
    <w:bookmarkStart w:name="z4480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2088"/>
    <w:bookmarkStart w:name="z4481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2089"/>
    <w:bookmarkStart w:name="z4482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2090"/>
    <w:bookmarkStart w:name="z4483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2091"/>
    <w:bookmarkStart w:name="z5215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2092"/>
    <w:bookmarkStart w:name="z5216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2093"/>
    <w:bookmarkStart w:name="z5217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2094"/>
    <w:bookmarkStart w:name="z5218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2095"/>
    <w:bookmarkStart w:name="z5219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096"/>
    <w:bookmarkStart w:name="z5220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20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22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2098"/>
    <w:bookmarkStart w:name="z5223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2099"/>
    <w:bookmarkStart w:name="z5224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100"/>
    <w:bookmarkStart w:name="z5225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2101"/>
    <w:bookmarkStart w:name="z5226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2102"/>
    <w:bookmarkStart w:name="z5227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2103"/>
    <w:bookmarkStart w:name="z5228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2104"/>
    <w:bookmarkStart w:name="z5229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2105"/>
    <w:bookmarkStart w:name="z4499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2106"/>
    <w:bookmarkStart w:name="z4500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2107"/>
    <w:bookmarkStart w:name="z4501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2108"/>
    <w:bookmarkStart w:name="z4502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2109"/>
    <w:bookmarkStart w:name="z4503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2110"/>
    <w:bookmarkStart w:name="z4504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2111"/>
    <w:bookmarkStart w:name="z4505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2112"/>
    <w:bookmarkStart w:name="z4506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2113"/>
    <w:bookmarkStart w:name="z4507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2114"/>
    <w:bookmarkStart w:name="z4508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2115"/>
    <w:bookmarkStart w:name="z4509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116"/>
    <w:bookmarkStart w:name="z4510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2117"/>
    <w:bookmarkStart w:name="z4511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2118"/>
    <w:bookmarkStart w:name="z4512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2119"/>
    <w:bookmarkStart w:name="z4513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120"/>
    <w:bookmarkStart w:name="z4514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2121"/>
    <w:bookmarkStart w:name="z4515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2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16" w:id="2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123"/>
    <w:bookmarkStart w:name="z4517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124"/>
    <w:bookmarkStart w:name="z4518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125"/>
    <w:bookmarkStart w:name="z4519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126"/>
    <w:bookmarkStart w:name="z4520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127"/>
    <w:bookmarkStart w:name="z4521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128"/>
    <w:bookmarkStart w:name="z4522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129"/>
    <w:bookmarkStart w:name="z4523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130"/>
    <w:bookmarkStart w:name="z4524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2131"/>
    <w:bookmarkStart w:name="z4525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132"/>
    <w:bookmarkStart w:name="z4526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2133"/>
    <w:bookmarkStart w:name="z4527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134"/>
    <w:bookmarkStart w:name="z4528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135"/>
    <w:bookmarkStart w:name="z4529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2136"/>
    <w:bookmarkStart w:name="z4530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2137"/>
    <w:bookmarkStart w:name="z4531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138"/>
    <w:bookmarkStart w:name="z4532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139"/>
    <w:bookmarkStart w:name="z4533" w:id="2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140"/>
    <w:bookmarkStart w:name="z4534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141"/>
    <w:bookmarkStart w:name="z4535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142"/>
    <w:bookmarkStart w:name="z4536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143"/>
    <w:bookmarkStart w:name="z4537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144"/>
    <w:bookmarkStart w:name="z4538" w:id="2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145"/>
    <w:bookmarkStart w:name="z4539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146"/>
    <w:bookmarkStart w:name="z4540" w:id="2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2147"/>
    <w:bookmarkStart w:name="z4541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санитарно-эпидемиологического контроля района Аққулы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48"/>
    <w:bookmarkStart w:name="z4542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Аксуское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49"/>
    <w:bookmarkStart w:name="z4543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Актогайское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50"/>
    <w:bookmarkStart w:name="z4544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Баянаульское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51"/>
    <w:bookmarkStart w:name="z4545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Экибастузское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52"/>
    <w:bookmarkStart w:name="z4546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Иртышское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53"/>
    <w:bookmarkStart w:name="z4547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Железинское районное Управление санитарно-эпидемиологического контроля Департамента санитарно-эпидемиологического контроля г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54"/>
    <w:bookmarkStart w:name="z4548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Майское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55"/>
    <w:bookmarkStart w:name="z4549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Павлодарское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56"/>
    <w:bookmarkStart w:name="z4550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Павлодарское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57"/>
    <w:bookmarkStart w:name="z4551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Управление санитарно-эпидемиологического контроля района Тереңкөл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58"/>
    <w:bookmarkStart w:name="z4552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Успенское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59"/>
    <w:bookmarkStart w:name="z4553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Щербактинское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4555" w:id="2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</w:t>
      </w:r>
    </w:p>
    <w:bookmarkEnd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556" w:id="2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62"/>
    <w:bookmarkStart w:name="z4557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2163"/>
    <w:bookmarkStart w:name="z4558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164"/>
    <w:bookmarkStart w:name="z4559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165"/>
    <w:bookmarkStart w:name="z4560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166"/>
    <w:bookmarkStart w:name="z4561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167"/>
    <w:bookmarkStart w:name="z4562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168"/>
    <w:bookmarkStart w:name="z4563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169"/>
    <w:bookmarkStart w:name="z4564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150009, Республика Казахстан, Северо-Казахстанская область, город Петропавловск, улица Нұрсұлтан Назарбаев, дом 236.</w:t>
      </w:r>
    </w:p>
    <w:bookmarkEnd w:id="2170"/>
    <w:bookmarkStart w:name="z4565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171"/>
    <w:bookmarkStart w:name="z4566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172"/>
    <w:bookmarkStart w:name="z4567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173"/>
    <w:bookmarkStart w:name="z4568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174"/>
    <w:bookmarkStart w:name="z4569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175"/>
    <w:bookmarkStart w:name="z4570" w:id="2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176"/>
    <w:bookmarkStart w:name="z4571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177"/>
    <w:bookmarkStart w:name="z4572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2178"/>
    <w:bookmarkStart w:name="z4573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2179"/>
    <w:bookmarkStart w:name="z4574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180"/>
    <w:bookmarkStart w:name="z4575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181"/>
    <w:bookmarkStart w:name="z4576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2182"/>
    <w:bookmarkStart w:name="z4577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2183"/>
    <w:bookmarkStart w:name="z4578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2184"/>
    <w:bookmarkStart w:name="z4579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185"/>
    <w:bookmarkStart w:name="z4580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186"/>
    <w:bookmarkStart w:name="z4581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187"/>
    <w:bookmarkStart w:name="z4582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188"/>
    <w:bookmarkStart w:name="z4583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189"/>
    <w:bookmarkStart w:name="z4584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2190"/>
    <w:bookmarkStart w:name="z4585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2191"/>
    <w:bookmarkStart w:name="z4586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2192"/>
    <w:bookmarkStart w:name="z4587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193"/>
    <w:bookmarkStart w:name="z4588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194"/>
    <w:bookmarkStart w:name="z4589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2195"/>
    <w:bookmarkStart w:name="z4590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2196"/>
    <w:bookmarkStart w:name="z4591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2197"/>
    <w:bookmarkStart w:name="z4592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2198"/>
    <w:bookmarkStart w:name="z4593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2199"/>
    <w:bookmarkStart w:name="z5230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2200"/>
    <w:bookmarkStart w:name="z5231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2201"/>
    <w:bookmarkStart w:name="z5232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2202"/>
    <w:bookmarkStart w:name="z5233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2203"/>
    <w:bookmarkStart w:name="z5234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204"/>
    <w:bookmarkStart w:name="z5235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2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37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2206"/>
    <w:bookmarkStart w:name="z5238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2207"/>
    <w:bookmarkStart w:name="z5239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208"/>
    <w:bookmarkStart w:name="z5240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2209"/>
    <w:bookmarkStart w:name="z5241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2210"/>
    <w:bookmarkStart w:name="z5242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2211"/>
    <w:bookmarkStart w:name="z5243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2212"/>
    <w:bookmarkStart w:name="z5244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2213"/>
    <w:bookmarkStart w:name="z4609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2214"/>
    <w:bookmarkStart w:name="z4610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2215"/>
    <w:bookmarkStart w:name="z4611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2216"/>
    <w:bookmarkStart w:name="z4612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2217"/>
    <w:bookmarkStart w:name="z4613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2218"/>
    <w:bookmarkStart w:name="z4614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2219"/>
    <w:bookmarkStart w:name="z4615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2220"/>
    <w:bookmarkStart w:name="z4616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2221"/>
    <w:bookmarkStart w:name="z4617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2222"/>
    <w:bookmarkStart w:name="z4618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2223"/>
    <w:bookmarkStart w:name="z4619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224"/>
    <w:bookmarkStart w:name="z4620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2225"/>
    <w:bookmarkStart w:name="z4621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2226"/>
    <w:bookmarkStart w:name="z4622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2227"/>
    <w:bookmarkStart w:name="z4623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228"/>
    <w:bookmarkStart w:name="z4624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2229"/>
    <w:bookmarkStart w:name="z4625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2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26" w:id="2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231"/>
    <w:bookmarkStart w:name="z4627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232"/>
    <w:bookmarkStart w:name="z4628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233"/>
    <w:bookmarkStart w:name="z4629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234"/>
    <w:bookmarkStart w:name="z4630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235"/>
    <w:bookmarkStart w:name="z4631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236"/>
    <w:bookmarkStart w:name="z4632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237"/>
    <w:bookmarkStart w:name="z4633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238"/>
    <w:bookmarkStart w:name="z4634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2239"/>
    <w:bookmarkStart w:name="z4635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240"/>
    <w:bookmarkStart w:name="z4636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2241"/>
    <w:bookmarkStart w:name="z4637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242"/>
    <w:bookmarkStart w:name="z4638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243"/>
    <w:bookmarkStart w:name="z4639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2244"/>
    <w:bookmarkStart w:name="z4640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2245"/>
    <w:bookmarkStart w:name="z4641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246"/>
    <w:bookmarkStart w:name="z4642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247"/>
    <w:bookmarkStart w:name="z4643" w:id="2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248"/>
    <w:bookmarkStart w:name="z4644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249"/>
    <w:bookmarkStart w:name="z4645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250"/>
    <w:bookmarkStart w:name="z4646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251"/>
    <w:bookmarkStart w:name="z4647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252"/>
    <w:bookmarkStart w:name="z4648" w:id="2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253"/>
    <w:bookmarkStart w:name="z4649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254"/>
    <w:bookmarkStart w:name="z4650" w:id="2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2255"/>
    <w:bookmarkStart w:name="z4651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Айыртауское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56"/>
    <w:bookmarkStart w:name="z4652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Акжарское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57"/>
    <w:bookmarkStart w:name="z4653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Аккайынское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58"/>
    <w:bookmarkStart w:name="z4654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санитарно-эпидемиологического контроля района имени Габита Мусрепова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59"/>
    <w:bookmarkStart w:name="z4655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Есильское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60"/>
    <w:bookmarkStart w:name="z4656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Жамбылское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61"/>
    <w:bookmarkStart w:name="z4657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Кызылжарское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62"/>
    <w:bookmarkStart w:name="z4658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санитарно-эпидемиологического контроля района Магжана Жумабаева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63"/>
    <w:bookmarkStart w:name="z4659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Мамлютское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64"/>
    <w:bookmarkStart w:name="z4660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Петропавловское городское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65"/>
    <w:bookmarkStart w:name="z4661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Тайыншинское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66"/>
    <w:bookmarkStart w:name="z4662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Тимирязевское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67"/>
    <w:bookmarkStart w:name="z4663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Уалихановское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68"/>
    <w:bookmarkStart w:name="z4664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Управление санитарно-эпидемиологического контроля района Шал акына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4666" w:id="2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</w:t>
      </w:r>
    </w:p>
    <w:bookmarkEnd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667" w:id="2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71"/>
    <w:bookmarkStart w:name="z4668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2272"/>
    <w:bookmarkStart w:name="z4669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273"/>
    <w:bookmarkStart w:name="z4670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274"/>
    <w:bookmarkStart w:name="z4671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275"/>
    <w:bookmarkStart w:name="z4672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276"/>
    <w:bookmarkStart w:name="z4673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277"/>
    <w:bookmarkStart w:name="z4674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278"/>
    <w:bookmarkStart w:name="z4675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161200, Республика Казахстан, Туркестанская область, город Туркестан, микрорайон Жаңа қала, улица 32, 16.</w:t>
      </w:r>
    </w:p>
    <w:bookmarkEnd w:id="2279"/>
    <w:bookmarkStart w:name="z4676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Казахстан".</w:t>
      </w:r>
    </w:p>
    <w:bookmarkEnd w:id="2280"/>
    <w:bookmarkStart w:name="z4677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281"/>
    <w:bookmarkStart w:name="z4678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282"/>
    <w:bookmarkStart w:name="z4679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283"/>
    <w:bookmarkStart w:name="z4680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284"/>
    <w:bookmarkStart w:name="z4681" w:id="2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285"/>
    <w:bookmarkStart w:name="z4682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86"/>
    <w:bookmarkStart w:name="z4683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2287"/>
    <w:bookmarkStart w:name="z4684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2288"/>
    <w:bookmarkStart w:name="z4685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289"/>
    <w:bookmarkStart w:name="z4686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290"/>
    <w:bookmarkStart w:name="z4687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2291"/>
    <w:bookmarkStart w:name="z4688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2292"/>
    <w:bookmarkStart w:name="z4689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2293"/>
    <w:bookmarkStart w:name="z4690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294"/>
    <w:bookmarkStart w:name="z4691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295"/>
    <w:bookmarkStart w:name="z4692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296"/>
    <w:bookmarkStart w:name="z4693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297"/>
    <w:bookmarkStart w:name="z4694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298"/>
    <w:bookmarkStart w:name="z4695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2299"/>
    <w:bookmarkStart w:name="z4696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2300"/>
    <w:bookmarkStart w:name="z4697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2301"/>
    <w:bookmarkStart w:name="z4698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302"/>
    <w:bookmarkStart w:name="z4699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303"/>
    <w:bookmarkStart w:name="z4700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2304"/>
    <w:bookmarkStart w:name="z4701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2305"/>
    <w:bookmarkStart w:name="z4702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2306"/>
    <w:bookmarkStart w:name="z4703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2307"/>
    <w:bookmarkStart w:name="z4704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2308"/>
    <w:bookmarkStart w:name="z5245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2309"/>
    <w:bookmarkStart w:name="z5246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2310"/>
    <w:bookmarkStart w:name="z5247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2311"/>
    <w:bookmarkStart w:name="z5248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2312"/>
    <w:bookmarkStart w:name="z5249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313"/>
    <w:bookmarkStart w:name="z5250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23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52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2315"/>
    <w:bookmarkStart w:name="z5253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2316"/>
    <w:bookmarkStart w:name="z5254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317"/>
    <w:bookmarkStart w:name="z5255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2318"/>
    <w:bookmarkStart w:name="z5256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2319"/>
    <w:bookmarkStart w:name="z5257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2320"/>
    <w:bookmarkStart w:name="z5258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2321"/>
    <w:bookmarkStart w:name="z5259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2322"/>
    <w:bookmarkStart w:name="z4720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2323"/>
    <w:bookmarkStart w:name="z4721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2324"/>
    <w:bookmarkStart w:name="z4722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2325"/>
    <w:bookmarkStart w:name="z4723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2326"/>
    <w:bookmarkStart w:name="z4724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2327"/>
    <w:bookmarkStart w:name="z4725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2328"/>
    <w:bookmarkStart w:name="z4726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2329"/>
    <w:bookmarkStart w:name="z4727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2330"/>
    <w:bookmarkStart w:name="z4728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2331"/>
    <w:bookmarkStart w:name="z4729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2332"/>
    <w:bookmarkStart w:name="z4730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333"/>
    <w:bookmarkStart w:name="z4731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2334"/>
    <w:bookmarkStart w:name="z4732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2335"/>
    <w:bookmarkStart w:name="z4733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2336"/>
    <w:bookmarkStart w:name="z4734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337"/>
    <w:bookmarkStart w:name="z4735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2338"/>
    <w:bookmarkStart w:name="z4736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23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37" w:id="2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340"/>
    <w:bookmarkStart w:name="z4738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341"/>
    <w:bookmarkStart w:name="z4739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342"/>
    <w:bookmarkStart w:name="z4740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343"/>
    <w:bookmarkStart w:name="z4741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344"/>
    <w:bookmarkStart w:name="z4742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345"/>
    <w:bookmarkStart w:name="z4743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346"/>
    <w:bookmarkStart w:name="z4744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347"/>
    <w:bookmarkStart w:name="z4745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2348"/>
    <w:bookmarkStart w:name="z4746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349"/>
    <w:bookmarkStart w:name="z4747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2350"/>
    <w:bookmarkStart w:name="z4748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351"/>
    <w:bookmarkStart w:name="z4749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352"/>
    <w:bookmarkStart w:name="z4750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2353"/>
    <w:bookmarkStart w:name="z4751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2354"/>
    <w:bookmarkStart w:name="z4752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355"/>
    <w:bookmarkStart w:name="z4753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356"/>
    <w:bookmarkStart w:name="z4754" w:id="2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357"/>
    <w:bookmarkStart w:name="z4755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358"/>
    <w:bookmarkStart w:name="z4756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359"/>
    <w:bookmarkStart w:name="z4757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360"/>
    <w:bookmarkStart w:name="z4758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361"/>
    <w:bookmarkStart w:name="z4759" w:id="2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362"/>
    <w:bookmarkStart w:name="z4760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363"/>
    <w:bookmarkStart w:name="z4761" w:id="2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2364"/>
    <w:bookmarkStart w:name="z4762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Арысское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365"/>
    <w:bookmarkStart w:name="z4763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Байдибекское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366"/>
    <w:bookmarkStart w:name="z4764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Жетысайское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367"/>
    <w:bookmarkStart w:name="z4765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Келесское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368"/>
    <w:bookmarkStart w:name="z4766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Кентауское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369"/>
    <w:bookmarkStart w:name="z4767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Казыгуртское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370"/>
    <w:bookmarkStart w:name="z4768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Мактааральское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371"/>
    <w:bookmarkStart w:name="z4769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Ордабасинское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372"/>
    <w:bookmarkStart w:name="z4770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Отрарское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373"/>
    <w:bookmarkStart w:name="z4771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Сайрамское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374"/>
    <w:bookmarkStart w:name="z4772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Управление санитарно-эпидемиологического контроля района Сауран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375"/>
    <w:bookmarkStart w:name="z4773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Сарыагашское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376"/>
    <w:bookmarkStart w:name="z4774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Сузакское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377"/>
    <w:bookmarkStart w:name="z4775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Толебийское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378"/>
    <w:bookmarkStart w:name="z4776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Тюлькубасское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379"/>
    <w:bookmarkStart w:name="z4777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Туркестанское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380"/>
    <w:bookmarkStart w:name="z4778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Шардаринское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3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2502" w:id="2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Казахстан"</w:t>
      </w:r>
    </w:p>
    <w:bookmarkEnd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17-1 в соответствии с приказом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503" w:id="2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83"/>
    <w:bookmarkStart w:name="z2504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2384"/>
    <w:bookmarkStart w:name="z2505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385"/>
    <w:bookmarkStart w:name="z2506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386"/>
    <w:bookmarkStart w:name="z2507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387"/>
    <w:bookmarkStart w:name="z2508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388"/>
    <w:bookmarkStart w:name="z2509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389"/>
    <w:bookmarkStart w:name="z2510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390"/>
    <w:bookmarkStart w:name="z2511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100600, Республика Казахстан, область Ұлытау, город Жезказган, улица Гурбы, здание 6.</w:t>
      </w:r>
    </w:p>
    <w:bookmarkEnd w:id="2391"/>
    <w:bookmarkStart w:name="z2512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Казахстан".</w:t>
      </w:r>
    </w:p>
    <w:bookmarkEnd w:id="2392"/>
    <w:bookmarkStart w:name="z2513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393"/>
    <w:bookmarkStart w:name="z2514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394"/>
    <w:bookmarkStart w:name="z2515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395"/>
    <w:bookmarkStart w:name="z2516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396"/>
    <w:bookmarkStart w:name="z2517" w:id="2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397"/>
    <w:bookmarkStart w:name="z2518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98"/>
    <w:bookmarkStart w:name="z2519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2399"/>
    <w:bookmarkStart w:name="z2520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2400"/>
    <w:bookmarkStart w:name="z2521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401"/>
    <w:bookmarkStart w:name="z2522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402"/>
    <w:bookmarkStart w:name="z2523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2403"/>
    <w:bookmarkStart w:name="z2524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2404"/>
    <w:bookmarkStart w:name="z2525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2405"/>
    <w:bookmarkStart w:name="z2526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406"/>
    <w:bookmarkStart w:name="z2527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407"/>
    <w:bookmarkStart w:name="z2528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408"/>
    <w:bookmarkStart w:name="z2529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409"/>
    <w:bookmarkStart w:name="z2530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410"/>
    <w:bookmarkStart w:name="z2531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2411"/>
    <w:bookmarkStart w:name="z2532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2412"/>
    <w:bookmarkStart w:name="z2533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2413"/>
    <w:bookmarkStart w:name="z2534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414"/>
    <w:bookmarkStart w:name="z2535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415"/>
    <w:bookmarkStart w:name="z2536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2416"/>
    <w:bookmarkStart w:name="z2537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2417"/>
    <w:bookmarkStart w:name="z2538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2418"/>
    <w:bookmarkStart w:name="z2539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2419"/>
    <w:bookmarkStart w:name="z2540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2420"/>
    <w:bookmarkStart w:name="z5260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2421"/>
    <w:bookmarkStart w:name="z5261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2422"/>
    <w:bookmarkStart w:name="z5262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2423"/>
    <w:bookmarkStart w:name="z5263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2424"/>
    <w:bookmarkStart w:name="z5264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425"/>
    <w:bookmarkStart w:name="z5265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24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67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2427"/>
    <w:bookmarkStart w:name="z5268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2428"/>
    <w:bookmarkStart w:name="z5269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429"/>
    <w:bookmarkStart w:name="z5270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2430"/>
    <w:bookmarkStart w:name="z5271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2431"/>
    <w:bookmarkStart w:name="z5272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2432"/>
    <w:bookmarkStart w:name="z5273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2433"/>
    <w:bookmarkStart w:name="z5274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2434"/>
    <w:bookmarkStart w:name="z2556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2435"/>
    <w:bookmarkStart w:name="z2557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2436"/>
    <w:bookmarkStart w:name="z2558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2437"/>
    <w:bookmarkStart w:name="z2559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2438"/>
    <w:bookmarkStart w:name="z2560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2439"/>
    <w:bookmarkStart w:name="z2561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2440"/>
    <w:bookmarkStart w:name="z2562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2441"/>
    <w:bookmarkStart w:name="z2563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2442"/>
    <w:bookmarkStart w:name="z2564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2443"/>
    <w:bookmarkStart w:name="z2565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2444"/>
    <w:bookmarkStart w:name="z2566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445"/>
    <w:bookmarkStart w:name="z2567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2446"/>
    <w:bookmarkStart w:name="z2568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2447"/>
    <w:bookmarkStart w:name="z2569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2448"/>
    <w:bookmarkStart w:name="z2570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449"/>
    <w:bookmarkStart w:name="z2571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2450"/>
    <w:bookmarkStart w:name="z2572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24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3" w:id="2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452"/>
    <w:bookmarkStart w:name="z2574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453"/>
    <w:bookmarkStart w:name="z2575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454"/>
    <w:bookmarkStart w:name="z2576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455"/>
    <w:bookmarkStart w:name="z2577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456"/>
    <w:bookmarkStart w:name="z2578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457"/>
    <w:bookmarkStart w:name="z2579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458"/>
    <w:bookmarkStart w:name="z2580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459"/>
    <w:bookmarkStart w:name="z2581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2460"/>
    <w:bookmarkStart w:name="z2582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461"/>
    <w:bookmarkStart w:name="z2583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2462"/>
    <w:bookmarkStart w:name="z2584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463"/>
    <w:bookmarkStart w:name="z2585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464"/>
    <w:bookmarkStart w:name="z2586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2465"/>
    <w:bookmarkStart w:name="z2587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2466"/>
    <w:bookmarkStart w:name="z2588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467"/>
    <w:bookmarkStart w:name="z2589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468"/>
    <w:bookmarkStart w:name="z2590" w:id="2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469"/>
    <w:bookmarkStart w:name="z2591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470"/>
    <w:bookmarkStart w:name="z2592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471"/>
    <w:bookmarkStart w:name="z2593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472"/>
    <w:bookmarkStart w:name="z2594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473"/>
    <w:bookmarkStart w:name="z2595" w:id="2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474"/>
    <w:bookmarkStart w:name="z2596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475"/>
    <w:bookmarkStart w:name="z2597" w:id="2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2476"/>
    <w:bookmarkStart w:name="z2598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Жанааркинское районное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2477"/>
    <w:bookmarkStart w:name="z2599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Жезказганское городское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2478"/>
    <w:bookmarkStart w:name="z2600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Каражалское городское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2479"/>
    <w:bookmarkStart w:name="z2601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Сатпаевское городское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2480"/>
    <w:bookmarkStart w:name="z2602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Улытауское районное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24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4780" w:id="2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</w:t>
      </w:r>
    </w:p>
    <w:bookmarkEnd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781" w:id="2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83"/>
    <w:bookmarkStart w:name="z4782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2484"/>
    <w:bookmarkStart w:name="z4783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485"/>
    <w:bookmarkStart w:name="z4784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486"/>
    <w:bookmarkStart w:name="z4785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487"/>
    <w:bookmarkStart w:name="z4786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488"/>
    <w:bookmarkStart w:name="z4787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489"/>
    <w:bookmarkStart w:name="z4788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490"/>
    <w:bookmarkStart w:name="z4789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070000, Республика Казахстан, Восточно-Казахстанская область, город Усть-Каменогорск, проспект Нурсултана Назарбаева, дом 17.</w:t>
      </w:r>
    </w:p>
    <w:bookmarkEnd w:id="2491"/>
    <w:bookmarkStart w:name="z4790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492"/>
    <w:bookmarkStart w:name="z4791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493"/>
    <w:bookmarkStart w:name="z4792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494"/>
    <w:bookmarkStart w:name="z4793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495"/>
    <w:bookmarkStart w:name="z4794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496"/>
    <w:bookmarkStart w:name="z4795" w:id="2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497"/>
    <w:bookmarkStart w:name="z4796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98"/>
    <w:bookmarkStart w:name="z4797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2499"/>
    <w:bookmarkStart w:name="z4798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2500"/>
    <w:bookmarkStart w:name="z4799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501"/>
    <w:bookmarkStart w:name="z4800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502"/>
    <w:bookmarkStart w:name="z4801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2503"/>
    <w:bookmarkStart w:name="z4802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2504"/>
    <w:bookmarkStart w:name="z4803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2505"/>
    <w:bookmarkStart w:name="z4804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506"/>
    <w:bookmarkStart w:name="z4805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507"/>
    <w:bookmarkStart w:name="z4806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508"/>
    <w:bookmarkStart w:name="z4807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509"/>
    <w:bookmarkStart w:name="z4808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510"/>
    <w:bookmarkStart w:name="z4809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2511"/>
    <w:bookmarkStart w:name="z4810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2512"/>
    <w:bookmarkStart w:name="z4811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2513"/>
    <w:bookmarkStart w:name="z4812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514"/>
    <w:bookmarkStart w:name="z4813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515"/>
    <w:bookmarkStart w:name="z4814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2516"/>
    <w:bookmarkStart w:name="z4815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2517"/>
    <w:bookmarkStart w:name="z4816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2518"/>
    <w:bookmarkStart w:name="z4817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2519"/>
    <w:bookmarkStart w:name="z4818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2520"/>
    <w:bookmarkStart w:name="z5275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2521"/>
    <w:bookmarkStart w:name="z5276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2522"/>
    <w:bookmarkStart w:name="z5277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2523"/>
    <w:bookmarkStart w:name="z5278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2524"/>
    <w:bookmarkStart w:name="z5279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525"/>
    <w:bookmarkStart w:name="z5280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25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82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2527"/>
    <w:bookmarkStart w:name="z5283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2528"/>
    <w:bookmarkStart w:name="z5284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529"/>
    <w:bookmarkStart w:name="z5285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2530"/>
    <w:bookmarkStart w:name="z5286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2531"/>
    <w:bookmarkStart w:name="z5287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2532"/>
    <w:bookmarkStart w:name="z5288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2533"/>
    <w:bookmarkStart w:name="z5289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2534"/>
    <w:bookmarkStart w:name="z4834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2535"/>
    <w:bookmarkStart w:name="z4835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2536"/>
    <w:bookmarkStart w:name="z4836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2537"/>
    <w:bookmarkStart w:name="z4837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2538"/>
    <w:bookmarkStart w:name="z4838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2539"/>
    <w:bookmarkStart w:name="z4839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2540"/>
    <w:bookmarkStart w:name="z4840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2541"/>
    <w:bookmarkStart w:name="z4841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2542"/>
    <w:bookmarkStart w:name="z4842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2543"/>
    <w:bookmarkStart w:name="z4843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2544"/>
    <w:bookmarkStart w:name="z4844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545"/>
    <w:bookmarkStart w:name="z4845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2546"/>
    <w:bookmarkStart w:name="z4846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2547"/>
    <w:bookmarkStart w:name="z4847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2548"/>
    <w:bookmarkStart w:name="z4848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549"/>
    <w:bookmarkStart w:name="z4849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2550"/>
    <w:bookmarkStart w:name="z4850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25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51" w:id="2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552"/>
    <w:bookmarkStart w:name="z4852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553"/>
    <w:bookmarkStart w:name="z4853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554"/>
    <w:bookmarkStart w:name="z4854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555"/>
    <w:bookmarkStart w:name="z4855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556"/>
    <w:bookmarkStart w:name="z4856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557"/>
    <w:bookmarkStart w:name="z4857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558"/>
    <w:bookmarkStart w:name="z4858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559"/>
    <w:bookmarkStart w:name="z4859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2560"/>
    <w:bookmarkStart w:name="z4860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561"/>
    <w:bookmarkStart w:name="z4861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2562"/>
    <w:bookmarkStart w:name="z4862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563"/>
    <w:bookmarkStart w:name="z4863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564"/>
    <w:bookmarkStart w:name="z4864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2565"/>
    <w:bookmarkStart w:name="z4865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2566"/>
    <w:bookmarkStart w:name="z4866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567"/>
    <w:bookmarkStart w:name="z4867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568"/>
    <w:bookmarkStart w:name="z4868" w:id="2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569"/>
    <w:bookmarkStart w:name="z4869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570"/>
    <w:bookmarkStart w:name="z4870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571"/>
    <w:bookmarkStart w:name="z4871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572"/>
    <w:bookmarkStart w:name="z4872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573"/>
    <w:bookmarkStart w:name="z4873" w:id="2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574"/>
    <w:bookmarkStart w:name="z4874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575"/>
    <w:bookmarkStart w:name="z4875" w:id="2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2576"/>
    <w:bookmarkStart w:name="z4876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санитарно-эпидемиологического контроля района Алтай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77"/>
    <w:bookmarkStart w:name="z4877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Глубоковское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78"/>
    <w:bookmarkStart w:name="z4878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Зайсанское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79"/>
    <w:bookmarkStart w:name="z4879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Катон-Карагайское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80"/>
    <w:bookmarkStart w:name="z4880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Курчумское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81"/>
    <w:bookmarkStart w:name="z4881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Усть-Каменогорское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82"/>
    <w:bookmarkStart w:name="z4882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Риддерское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83"/>
    <w:bookmarkStart w:name="z4883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санитарно-эпидемиологического контроля района Самар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84"/>
    <w:bookmarkStart w:name="z4884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Тарбагатайское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85"/>
    <w:bookmarkStart w:name="z4885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Уланское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86"/>
    <w:bookmarkStart w:name="z4886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Шемонаихинское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5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4888" w:id="2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Казахстан"</w:t>
      </w:r>
    </w:p>
    <w:bookmarkEnd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889" w:id="25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89"/>
    <w:bookmarkStart w:name="z4890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города.</w:t>
      </w:r>
    </w:p>
    <w:bookmarkEnd w:id="2590"/>
    <w:bookmarkStart w:name="z4891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591"/>
    <w:bookmarkStart w:name="z4892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592"/>
    <w:bookmarkStart w:name="z4893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593"/>
    <w:bookmarkStart w:name="z4894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594"/>
    <w:bookmarkStart w:name="z4895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595"/>
    <w:bookmarkStart w:name="z4896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596"/>
    <w:bookmarkStart w:name="z4897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160011, Республика Казахстан, город Шымкент, Аль-Фарабийский район, проспект Д. Кунаева, 27.</w:t>
      </w:r>
    </w:p>
    <w:bookmarkEnd w:id="2597"/>
    <w:bookmarkStart w:name="z4898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Казахстан".</w:t>
      </w:r>
    </w:p>
    <w:bookmarkEnd w:id="2598"/>
    <w:bookmarkStart w:name="z4899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599"/>
    <w:bookmarkStart w:name="z4900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600"/>
    <w:bookmarkStart w:name="z4901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601"/>
    <w:bookmarkStart w:name="z4902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602"/>
    <w:bookmarkStart w:name="z4903" w:id="26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603"/>
    <w:bookmarkStart w:name="z4904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604"/>
    <w:bookmarkStart w:name="z4905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2605"/>
    <w:bookmarkStart w:name="z4906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2606"/>
    <w:bookmarkStart w:name="z4907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607"/>
    <w:bookmarkStart w:name="z4908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608"/>
    <w:bookmarkStart w:name="z4909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2609"/>
    <w:bookmarkStart w:name="z4910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2610"/>
    <w:bookmarkStart w:name="z4911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2611"/>
    <w:bookmarkStart w:name="z4912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612"/>
    <w:bookmarkStart w:name="z4913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613"/>
    <w:bookmarkStart w:name="z4914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614"/>
    <w:bookmarkStart w:name="z4915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615"/>
    <w:bookmarkStart w:name="z4916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616"/>
    <w:bookmarkStart w:name="z4917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2617"/>
    <w:bookmarkStart w:name="z4918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2618"/>
    <w:bookmarkStart w:name="z4919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2619"/>
    <w:bookmarkStart w:name="z4920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620"/>
    <w:bookmarkStart w:name="z4921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621"/>
    <w:bookmarkStart w:name="z4922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2622"/>
    <w:bookmarkStart w:name="z4923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2623"/>
    <w:bookmarkStart w:name="z4924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2624"/>
    <w:bookmarkStart w:name="z4925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2625"/>
    <w:bookmarkStart w:name="z4926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2626"/>
    <w:bookmarkStart w:name="z5290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2627"/>
    <w:bookmarkStart w:name="z5291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2628"/>
    <w:bookmarkStart w:name="z5292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2629"/>
    <w:bookmarkStart w:name="z5293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2630"/>
    <w:bookmarkStart w:name="z5294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631"/>
    <w:bookmarkStart w:name="z5295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26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97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2633"/>
    <w:bookmarkStart w:name="z5298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2634"/>
    <w:bookmarkStart w:name="z5299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635"/>
    <w:bookmarkStart w:name="z5300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2636"/>
    <w:bookmarkStart w:name="z5301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2637"/>
    <w:bookmarkStart w:name="z5302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2638"/>
    <w:bookmarkStart w:name="z5303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2639"/>
    <w:bookmarkStart w:name="z5304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2640"/>
    <w:bookmarkStart w:name="z4942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2641"/>
    <w:bookmarkStart w:name="z4943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2642"/>
    <w:bookmarkStart w:name="z4944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2643"/>
    <w:bookmarkStart w:name="z4945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2644"/>
    <w:bookmarkStart w:name="z4946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2645"/>
    <w:bookmarkStart w:name="z4947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2646"/>
    <w:bookmarkStart w:name="z4948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2647"/>
    <w:bookmarkStart w:name="z4949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2648"/>
    <w:bookmarkStart w:name="z4950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2649"/>
    <w:bookmarkStart w:name="z4951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2650"/>
    <w:bookmarkStart w:name="z4952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651"/>
    <w:bookmarkStart w:name="z4953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2652"/>
    <w:bookmarkStart w:name="z4954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2653"/>
    <w:bookmarkStart w:name="z4955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2654"/>
    <w:bookmarkStart w:name="z4956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655"/>
    <w:bookmarkStart w:name="z4957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2656"/>
    <w:bookmarkStart w:name="z4958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26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59" w:id="2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658"/>
    <w:bookmarkStart w:name="z4960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659"/>
    <w:bookmarkStart w:name="z4961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660"/>
    <w:bookmarkStart w:name="z4962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661"/>
    <w:bookmarkStart w:name="z4963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662"/>
    <w:bookmarkStart w:name="z4964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663"/>
    <w:bookmarkStart w:name="z4965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664"/>
    <w:bookmarkStart w:name="z4966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665"/>
    <w:bookmarkStart w:name="z4967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2666"/>
    <w:bookmarkStart w:name="z4968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667"/>
    <w:bookmarkStart w:name="z4969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2668"/>
    <w:bookmarkStart w:name="z4970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669"/>
    <w:bookmarkStart w:name="z4971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670"/>
    <w:bookmarkStart w:name="z4972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2671"/>
    <w:bookmarkStart w:name="z4973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2672"/>
    <w:bookmarkStart w:name="z4974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673"/>
    <w:bookmarkStart w:name="z4975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674"/>
    <w:bookmarkStart w:name="z4976" w:id="26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675"/>
    <w:bookmarkStart w:name="z4977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676"/>
    <w:bookmarkStart w:name="z4978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677"/>
    <w:bookmarkStart w:name="z4979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678"/>
    <w:bookmarkStart w:name="z4980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679"/>
    <w:bookmarkStart w:name="z4981" w:id="2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680"/>
    <w:bookmarkStart w:name="z4982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681"/>
    <w:bookmarkStart w:name="z4983" w:id="2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приказом Министра здравоохранения РК от 26.10.2022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984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санитарно-эпидемиологического контроля Абайского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2683"/>
    <w:bookmarkStart w:name="z4985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санитарно-эпидемиологического контроля Аль-Фарабийского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2684"/>
    <w:bookmarkStart w:name="z4986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санитарно-эпидемиологического контроля Енбекшинского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2685"/>
    <w:bookmarkStart w:name="z4987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санитарно-эпидемиологического контроля Каратауского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2686"/>
    <w:bookmarkStart w:name="z4989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санитарно-эпидемиологического контроля района Тұран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26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