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b5d11" w14:textId="3bb5d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исполняющего обязанности Министра торговли и интеграции Республики Казахстан от 25 июля 2019 года № 7 "Об утверждении положения Республиканского государственного учреждения "Комитет по защите прав потребителей Министерства торговли и интеграции Республики Казахстан" и его территориальных подразделений"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торговли и интеграции Республики Казахстан от 30 октября 2020 года № 244-НҚ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Закона Республики Казахстан от 6 апреля 2016 года "О правовых актах"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торговли и интеграции Республики Казахстан от 25 июля 2019 года № 7 "Об утверждении положения Республиканского государственного учреждения "Комитет по защите прав потребителей Министерства торговли и интеграции Республики Казахстан" и его территориальных подразделений" (опубликован 30 июля 2019 года в Эталонном контрольном банке нормативных правовых актов Республики Казахстан)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Настоящий приказ вводится в действие со дня его подписания, за исключением абзацев десятого, одиннадцатого и двадцать третьего пункта 1 настоящего приказа, которые вводятся в действие с 1 января 2021 года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25 июня 2020 года "О внесении изменений и дополнений в некоторые законодательные акты Республики Казахстан по вопросам защиты прав потребителей".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"Комитет по защите прав потребителей Министерства торговли и интеграции Республики Казахстан", утвержденном указанным приказом: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3-1) следующего содержания: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"3-1) обеспечение деятельности Межведомственного совета по защите прав потребителей;";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6-1), 6-2) и 6-3) следующего содержания: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"6-1) разработка перечня субъектов досудебного урегулирования потребительских споров;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6-2) проведение анализа жалоб потребителей, в том числе поступающих посредством Единой информационной системы защиты прав потребителей, деятельности государственных органов по вопросам защиты прав потребителей и субъектов досудебного урегулирования потребительских споров;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6-3) разработка правил по формированию, ведению и использованию Единой информационной системы защиты прав потребителей;";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7)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осуществление информирования, консультирования, просвещения, повышения правовой грамотности потребителей в вопросах защиты своих прав и законных интересов;";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"8) составление протоколов, рассмотрение дел об административных правонарушениях и наложение административных взысканий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правонарушениях;";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10)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"10) осуществление международного сотрудничества в сфере защиты прав потребителей;";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"11) осуществление формирования, реализации, мониторинга реализации и оценки результатов государственного социального заказа по проведению исследований, информационно-просветительской работы, оказанию консультационной помощи населению по вопросам защиты прав потребителей и представительских услуг потребителям в восстановлении их нарушенных прав и законных интересов;";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12-1), 12-2) и 12-3) следующего содержания: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"12-1) осуществление государственного контроля за соблюдением законодательства Республики Казахстан о защите прав потребителей в форме внеплановой проверки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профилактического контроля без посещения субъекта (объекта) контроля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защите прав потребителей;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12-2) проведение профилактического контроля без посещения субъекта (объекта) контроля на основании информации и отчетности, полученных от государственных органов, субъектов досудебного урегулирования потребительских споров, представителей законных интересов потребителей, в том числе через Единую информационную систему защиты прав потребителей, а также через средства массовой информации, по фактам нарушений законодательства Республики Казахстан о защите прав потребителей;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12-3) обеспечение формирования и ведения Единой информационной системы защиты прав потребителей и ее мобильной версии;";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"15) ежегодное представление доклада Правительству Республики Казахстан о результатах проводимой работы по вопросам защиты прав потребителей, обсужденных на Межведомственном совете по защите прав потребителей, который размещается в средствах массовой информации";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8-1) следующего содержания:</w:t>
      </w:r>
    </w:p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"8-1) требовать от территориальных подразделений Департамента своевременного и точного исполнения приказов и поручений Министерства и Комитета.";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в установленном законодательством порядке назначает на должности и освобождает от должностей работников Комитета, за исключением работников, вопросы трудовых отношений которых отнесены к компетенции вышестоящих государственных органов и должностных лиц;";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3)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в установленном законодательством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Комитета, за исключением работников, вопросы трудовых отношений которых отнесены к компетенции вышестоящих государственных органов и должностных лиц;</w:t>
      </w:r>
    </w:p>
    <w:bookmarkEnd w:id="23"/>
    <w:bookmarkStart w:name="z3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установленном законодательством порядке налагает дисциплинарные взыскания на сотрудников Комитета, за исключением работников, вопросы трудовых отношений которых отнесены к компетенции вышестоящих государственных органов и должностных лиц;";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определяет полномочия и обязанности своих заместителей, руководителей территориальных подразделений и работников Комитета;";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9)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"9) принимает меры, направленные на противодействие коррупции в Комитете, и несет персональную ответственность за принятие антикоррупционных мер;";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"11) обеспечивает соблюдение сотрудниками Комитета норм служебной этики государственных служащих;".</w:t>
      </w:r>
    </w:p>
    <w:bookmarkEnd w:id="27"/>
    <w:bookmarkStart w:name="z4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республиканском государственном учреждении "Департамент по защите прав потребителей Акмолинской области Комитета по защите прав потребителей Министерства торговли и интеграции Республики Казахстан", утвержденном указанным приказом: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Юридический адрес Департамента: 020000, Республика Казахстан, Акмолинская область, город Кокшетау, улица Еркина Ауельбекова, 117, кабинет 6";</w:t>
      </w:r>
    </w:p>
    <w:bookmarkEnd w:id="29"/>
    <w:bookmarkStart w:name="z4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9)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"9) осуществление государственного контроля за соблюдением законодательства Республики Казахстан о защите прав потребителей в форме внеплановой проверки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профилактического контроля без посещения субъекта (объекта) контроля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защите прав потребителей;";</w:t>
      </w:r>
    </w:p>
    <w:bookmarkEnd w:id="31"/>
    <w:bookmarkStart w:name="z5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9-1) и 9-2) следующего содержания:</w:t>
      </w:r>
    </w:p>
    <w:bookmarkEnd w:id="32"/>
    <w:bookmarkStart w:name="z5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"9-1) проведение профилактического контроля без посещения субъекта (объекта) контроля на основании информации и отчетности, полученных от государственных органов, субъектов досудебного урегулирования потребительских споров, представителей законных интересов потребителей, в том числе через Единую информационную систему защиты прав потребителей, а также через средства массовой информации, по фактам нарушений законодательства Республики Казахстан о защите прав потребителей;</w:t>
      </w:r>
    </w:p>
    <w:bookmarkEnd w:id="33"/>
    <w:bookmarkStart w:name="z5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9-2) составление протоколов, рассмотрение дел об административных правонарушениях и наложение административных взысканий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правонарушениях;";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9-1) следующего содержания:</w:t>
      </w:r>
    </w:p>
    <w:bookmarkStart w:name="z5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"9-1) исполнять указания и поручения руководства Комитета;";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Полномочия руководителя Департамента:</w:t>
      </w:r>
    </w:p>
    <w:bookmarkEnd w:id="36"/>
    <w:bookmarkStart w:name="z5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ответственность работников Департамента;</w:t>
      </w:r>
    </w:p>
    <w:bookmarkEnd w:id="37"/>
    <w:bookmarkStart w:name="z5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назначает и освобождает от должности работников Департамента;</w:t>
      </w:r>
    </w:p>
    <w:bookmarkEnd w:id="38"/>
    <w:bookmarkStart w:name="z5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установленном законодательством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премирования, а также привлечения к дисциплинарной ответственности работников Департамента;</w:t>
      </w:r>
    </w:p>
    <w:bookmarkEnd w:id="39"/>
    <w:bookmarkStart w:name="z6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представляет интересы Департамента в других государственных органах и иных организациях;</w:t>
      </w:r>
    </w:p>
    <w:bookmarkEnd w:id="40"/>
    <w:bookmarkStart w:name="z6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подписывает приказы Департамента;</w:t>
      </w:r>
    </w:p>
    <w:bookmarkEnd w:id="41"/>
    <w:bookmarkStart w:name="z6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утверждает план работы Департамента;</w:t>
      </w:r>
    </w:p>
    <w:bookmarkEnd w:id="42"/>
    <w:bookmarkStart w:name="z6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несет персональную ответственность за соблюдение требований законодательства по противодействию коррупции.</w:t>
      </w:r>
    </w:p>
    <w:bookmarkEnd w:id="43"/>
    <w:bookmarkStart w:name="z6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осуществляет иные полномочия в соответствии с законодательством Республики Казахстан.".</w:t>
      </w:r>
    </w:p>
    <w:bookmarkEnd w:id="44"/>
    <w:bookmarkStart w:name="z6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республиканском государственном учреждении "Департамент по защите прав потребителей Актюбинской области Комитета по защите прав потребителей Министерства торговли и интеграции Республики Казахстан", утвержденном указанным приказом: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Юридический адрес Департамента: 030019, Республика Казахстан, Актюбинская область, город Актобе, район Астана, улица Маресьева, дом 89, н.п. 2А.";</w:t>
      </w:r>
    </w:p>
    <w:bookmarkEnd w:id="46"/>
    <w:bookmarkStart w:name="z6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9)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"9) осуществление государственного контроля за соблюдением законодательства Республики Казахстан о защите прав потребителей в форме внеплановой проверки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профилактического контроля без посещения субъекта (объекта) контроля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защите прав потребителей;";</w:t>
      </w:r>
    </w:p>
    <w:bookmarkEnd w:id="48"/>
    <w:bookmarkStart w:name="z7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9-1) и 9-2) следующего содержания:</w:t>
      </w:r>
    </w:p>
    <w:bookmarkEnd w:id="49"/>
    <w:bookmarkStart w:name="z7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"9-1) проведение профилактического контроля без посещения субъекта (объекта) контроля на основании информации и отчетности, полученных от государственных органов, субъектов досудебного урегулирования потребительских споров, представителей законных интересов потребителей, в том числе через Единую информационную систему защиты прав потребителей, а также через средства массовой информации, по фактам нарушений законодательства Республики Казахстан о защите прав потребителей;</w:t>
      </w:r>
    </w:p>
    <w:bookmarkEnd w:id="50"/>
    <w:bookmarkStart w:name="z7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9-2) составление протоколов, рассмотрение дел об административных правонарушениях и наложение административных взысканий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правонарушениях;";</w:t>
      </w:r>
    </w:p>
    <w:bookmarkEnd w:id="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9-1) следующего содержания:</w:t>
      </w:r>
    </w:p>
    <w:bookmarkStart w:name="z7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"9-1) исполнять указания и поручения руководства Комитета;";</w:t>
      </w:r>
    </w:p>
    <w:bookmarkEnd w:id="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Полномочия руководителя Департамента:</w:t>
      </w:r>
    </w:p>
    <w:bookmarkEnd w:id="53"/>
    <w:bookmarkStart w:name="z7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ответственность работников Департамента;</w:t>
      </w:r>
    </w:p>
    <w:bookmarkEnd w:id="54"/>
    <w:bookmarkStart w:name="z7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назначает и освобождает от должности работников Департамента;</w:t>
      </w:r>
    </w:p>
    <w:bookmarkEnd w:id="55"/>
    <w:bookmarkStart w:name="z8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установленном законодательством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премирования, а также привлечения к дисциплинарной ответственности работников Департамента;</w:t>
      </w:r>
    </w:p>
    <w:bookmarkEnd w:id="56"/>
    <w:bookmarkStart w:name="z8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представляет интересы Департамента в других государственных органах и иных организациях;</w:t>
      </w:r>
    </w:p>
    <w:bookmarkEnd w:id="57"/>
    <w:bookmarkStart w:name="z8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подписывает приказы Департамента;</w:t>
      </w:r>
    </w:p>
    <w:bookmarkEnd w:id="58"/>
    <w:bookmarkStart w:name="z8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утверждает план работы Департамента;</w:t>
      </w:r>
    </w:p>
    <w:bookmarkEnd w:id="59"/>
    <w:bookmarkStart w:name="z8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несет персональную ответственность за соблюдение требований законодательства по противодействию коррупции.</w:t>
      </w:r>
    </w:p>
    <w:bookmarkEnd w:id="60"/>
    <w:bookmarkStart w:name="z8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осуществляет иные полномочия в соответствии с законодательством Республики Казахстан.".</w:t>
      </w:r>
    </w:p>
    <w:bookmarkEnd w:id="61"/>
    <w:bookmarkStart w:name="z8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республиканском государственном учреждении "Департамент по защите прав потребителей Алматинской области Комитета по защите прав потребителей Министерства торговли и интеграции Республики Казахстан", утвержденном указанным приказом:</w:t>
      </w:r>
    </w:p>
    <w:bookmarkEnd w:id="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Юридический адрес Департамента: 040000, Республика Казахстан, Алматинская область, город Талдыкорган, улица Абая, 295.";</w:t>
      </w:r>
    </w:p>
    <w:bookmarkEnd w:id="63"/>
    <w:bookmarkStart w:name="z8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9)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"9) осуществление государственного контроля за соблюдением законодательства Республики Казахстан о защите прав потребителей в форме внеплановой проверки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профилактического контроля без посещения субъекта (объекта) контроля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защите прав потребителей;";</w:t>
      </w:r>
    </w:p>
    <w:bookmarkEnd w:id="65"/>
    <w:bookmarkStart w:name="z9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9-1) и 9-2) следующего содержания:</w:t>
      </w:r>
    </w:p>
    <w:bookmarkEnd w:id="66"/>
    <w:bookmarkStart w:name="z9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"9-1) проведение профилактического контроля без посещения субъекта (объекта) контроля на основании информации и отчетности, полученных от государственных органов, субъектов досудебного урегулирования потребительских споров, представителей законных интересов потребителей, в том числе через Единую информационную систему защиты прав потребителей, а также через средства массовой информации, по фактам нарушений законодательства Республики Казахстан о защите прав потребителей;</w:t>
      </w:r>
    </w:p>
    <w:bookmarkEnd w:id="67"/>
    <w:bookmarkStart w:name="z9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9-2) составление протоколов, рассмотрение дел об административных правонарушениях и наложение административных взысканий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правонарушениях;";</w:t>
      </w:r>
    </w:p>
    <w:bookmarkEnd w:id="6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9-1) следующего содержания:</w:t>
      </w:r>
    </w:p>
    <w:bookmarkStart w:name="z9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"9-1) исполнять указания и поручения руководства Комитета;";</w:t>
      </w:r>
    </w:p>
    <w:bookmarkEnd w:id="6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Полномочия руководителя Департамента:</w:t>
      </w:r>
    </w:p>
    <w:bookmarkEnd w:id="70"/>
    <w:bookmarkStart w:name="z9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ответственность работников Департамента;</w:t>
      </w:r>
    </w:p>
    <w:bookmarkEnd w:id="71"/>
    <w:bookmarkStart w:name="z10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назначает и освобождает от должности работников Департамента;</w:t>
      </w:r>
    </w:p>
    <w:bookmarkEnd w:id="72"/>
    <w:bookmarkStart w:name="z10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установленном законодательством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премирования, а также привлечения к дисциплинарной ответственности работников Департамента;</w:t>
      </w:r>
    </w:p>
    <w:bookmarkEnd w:id="73"/>
    <w:bookmarkStart w:name="z10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представляет интересы Департамента в других государственных органах и иных организациях;</w:t>
      </w:r>
    </w:p>
    <w:bookmarkEnd w:id="74"/>
    <w:bookmarkStart w:name="z10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подписывает приказы Департамента;</w:t>
      </w:r>
    </w:p>
    <w:bookmarkEnd w:id="75"/>
    <w:bookmarkStart w:name="z10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утверждает план работы Департамента;</w:t>
      </w:r>
    </w:p>
    <w:bookmarkEnd w:id="76"/>
    <w:bookmarkStart w:name="z10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несет персональную ответственность за соблюдение требований законодательства по противодействию коррупции.</w:t>
      </w:r>
    </w:p>
    <w:bookmarkEnd w:id="77"/>
    <w:bookmarkStart w:name="z10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осуществляет иные полномочия в соответствии с законодательством Республики Казахстан.".</w:t>
      </w:r>
    </w:p>
    <w:bookmarkEnd w:id="78"/>
    <w:bookmarkStart w:name="z10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республиканском государственном учреждении "Департамент по защите прав потребителей Атырауской области Комитета по защите прав потребителей Министерства торговли и интеграции Республики Казахстан", утвержденном указанным приказом:</w:t>
      </w:r>
    </w:p>
    <w:bookmarkEnd w:id="7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Юридический адрес Департамента: 060000, Республика Казахстан, Атырауская область, город Атырау, проспект Азаттык 31а.";</w:t>
      </w:r>
    </w:p>
    <w:bookmarkEnd w:id="80"/>
    <w:bookmarkStart w:name="z11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9)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"9) осуществление государственного контроля за соблюдением законодательства Республики Казахстан о защите прав потребителей в форме внеплановой проверки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профилактического контроля без посещения субъекта (объекта) контроля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защите прав потребителей;";</w:t>
      </w:r>
    </w:p>
    <w:bookmarkEnd w:id="82"/>
    <w:bookmarkStart w:name="z11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9-1) и 9-2) следующего содержания:</w:t>
      </w:r>
    </w:p>
    <w:bookmarkEnd w:id="83"/>
    <w:bookmarkStart w:name="z11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"9-1) проведение профилактического контроля без посещения субъекта (объекта) контроля на основании информации и отчетности, полученных от государственных органов, субъектов досудебного урегулирования потребительских споров, представителей законных интересов потребителей, в том числе через Единую информационную систему защиты прав потребителей, а также через средства массовой информации, по фактам нарушений законодательства Республики Казахстан о защите прав потребителей;</w:t>
      </w:r>
    </w:p>
    <w:bookmarkEnd w:id="84"/>
    <w:bookmarkStart w:name="z11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9-2) составление протоколов, рассмотрение дел об административных правонарушениях и наложение административных взысканий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правонарушениях;";</w:t>
      </w:r>
    </w:p>
    <w:bookmarkEnd w:id="8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9-1) следующего содержания:</w:t>
      </w:r>
    </w:p>
    <w:bookmarkStart w:name="z11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"9-1) исполнять указания и поручения руководства Комитета;";</w:t>
      </w:r>
    </w:p>
    <w:bookmarkEnd w:id="8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Полномочия руководителя Департамента:</w:t>
      </w:r>
    </w:p>
    <w:bookmarkEnd w:id="87"/>
    <w:bookmarkStart w:name="z12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ответственность работников Департамента;</w:t>
      </w:r>
    </w:p>
    <w:bookmarkEnd w:id="88"/>
    <w:bookmarkStart w:name="z121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назначает и освобождает от должности работников Департамента;</w:t>
      </w:r>
    </w:p>
    <w:bookmarkEnd w:id="89"/>
    <w:bookmarkStart w:name="z122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установленном законодательством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премирования, а также привлечения к дисциплинарной ответственности работников Департамента;</w:t>
      </w:r>
    </w:p>
    <w:bookmarkEnd w:id="90"/>
    <w:bookmarkStart w:name="z123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представляет интересы Департамента в других государственных органах и иных организациях;</w:t>
      </w:r>
    </w:p>
    <w:bookmarkEnd w:id="91"/>
    <w:bookmarkStart w:name="z12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подписывает приказы Департамента;</w:t>
      </w:r>
    </w:p>
    <w:bookmarkEnd w:id="92"/>
    <w:bookmarkStart w:name="z12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утверждает план работы Департамента;</w:t>
      </w:r>
    </w:p>
    <w:bookmarkEnd w:id="93"/>
    <w:bookmarkStart w:name="z12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несет персональную ответственность за соблюдение требований законодательства по противодействию коррупции.</w:t>
      </w:r>
    </w:p>
    <w:bookmarkEnd w:id="94"/>
    <w:bookmarkStart w:name="z12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осуществляет иные полномочия в соответствии с законодательством Республики Казахстан.".</w:t>
      </w:r>
    </w:p>
    <w:bookmarkEnd w:id="95"/>
    <w:bookmarkStart w:name="z12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республиканском государственном учреждении "Департамент по защите прав потребителей Восточно-Казахстанской области Комитета по защите прав потребителей Министерства торговли и интеграции Республики Казахстан", утвержденном указанным приказом:</w:t>
      </w:r>
    </w:p>
    <w:bookmarkEnd w:id="9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0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Юридический адрес Департамента: 070019, Республика Казахстан, Восточно-Казахстанская область, город Усть-Каменогорск, улица Бурова, дом 20.";</w:t>
      </w:r>
    </w:p>
    <w:bookmarkEnd w:id="97"/>
    <w:bookmarkStart w:name="z131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9)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"9) осуществление государственного контроля за соблюдением законодательства Республики Казахстан о защите прав потребителей в форме внеплановой проверки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профилактического контроля без посещения субъекта (объекта) контроля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защите прав потребителей;";</w:t>
      </w:r>
    </w:p>
    <w:bookmarkEnd w:id="99"/>
    <w:bookmarkStart w:name="z13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9-1) и 9-2) следующего содержания:</w:t>
      </w:r>
    </w:p>
    <w:bookmarkEnd w:id="100"/>
    <w:bookmarkStart w:name="z13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"9-1) проведение профилактического контроля без посещения субъекта (объекта) контроля на основании информации и отчетности, полученных от государственных органов, субъектов досудебного урегулирования потребительских споров, представителей законных интересов потребителей, в том числе через Единую информационную систему защиты прав потребителей, а также через средства массовой информации, по фактам нарушений законодательства Республики Казахстан о защите прав потребителей;</w:t>
      </w:r>
    </w:p>
    <w:bookmarkEnd w:id="101"/>
    <w:bookmarkStart w:name="z13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9-2) составление протоколов, рассмотрение дел об административных правонарушениях и наложение административных взысканий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правонарушениях;";</w:t>
      </w:r>
    </w:p>
    <w:bookmarkEnd w:id="10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9-1) следующего содержания:</w:t>
      </w:r>
    </w:p>
    <w:bookmarkStart w:name="z13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"9-1) исполнять указания и поручения руководства Комитета;";</w:t>
      </w:r>
    </w:p>
    <w:bookmarkEnd w:id="10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Полномочия руководителя Департамента:</w:t>
      </w:r>
    </w:p>
    <w:bookmarkEnd w:id="104"/>
    <w:bookmarkStart w:name="z14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ответственность работников Департамента;</w:t>
      </w:r>
    </w:p>
    <w:bookmarkEnd w:id="105"/>
    <w:bookmarkStart w:name="z14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назначает и освобождает от должности работников Департамента;</w:t>
      </w:r>
    </w:p>
    <w:bookmarkEnd w:id="106"/>
    <w:bookmarkStart w:name="z14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установленном законодательством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премирования, а также привлечения к дисциплинарной ответственности работников Департамента;</w:t>
      </w:r>
    </w:p>
    <w:bookmarkEnd w:id="107"/>
    <w:bookmarkStart w:name="z14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представляет интересы Департамента в других государственных органах и иных организациях;</w:t>
      </w:r>
    </w:p>
    <w:bookmarkEnd w:id="108"/>
    <w:bookmarkStart w:name="z14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подписывает приказы Департамента;</w:t>
      </w:r>
    </w:p>
    <w:bookmarkEnd w:id="109"/>
    <w:bookmarkStart w:name="z14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утверждает план работы Департамента;</w:t>
      </w:r>
    </w:p>
    <w:bookmarkEnd w:id="110"/>
    <w:bookmarkStart w:name="z14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несет персональную ответственность за соблюдение требований законодательства по противодействию коррупции.</w:t>
      </w:r>
    </w:p>
    <w:bookmarkEnd w:id="111"/>
    <w:bookmarkStart w:name="z14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осуществляет иные полномочия в соответствии с законодательством Республики Казахстан.".</w:t>
      </w:r>
    </w:p>
    <w:bookmarkEnd w:id="112"/>
    <w:bookmarkStart w:name="z14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республиканском государственном учреждении "Департамент по защите прав потребителей Жамбылской области Комитета по защите прав потребителей Министерства торговли и интеграции Республики Казахстан", утвержденном указанным приказом:</w:t>
      </w:r>
    </w:p>
    <w:bookmarkEnd w:id="1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Юридический адрес Департамента: 080000, Республика Казахстан, Жамбылская область, город Тараз, улица Колбасшы Койгельды, 188.";</w:t>
      </w:r>
    </w:p>
    <w:bookmarkEnd w:id="114"/>
    <w:bookmarkStart w:name="z15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9)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"9) осуществление государственного контроля за соблюдением законодательства Республики Казахстан о защите прав потребителей в форме внеплановой проверки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профилактического контроля без посещения субъекта (объекта) контроля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защите прав потребителей;";</w:t>
      </w:r>
    </w:p>
    <w:bookmarkEnd w:id="116"/>
    <w:bookmarkStart w:name="z15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9-1) и 9-2) следующего содержания:</w:t>
      </w:r>
    </w:p>
    <w:bookmarkEnd w:id="117"/>
    <w:bookmarkStart w:name="z15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"9-1) проведение профилактического контроля без посещения субъекта (объекта) контроля на основании информации и отчетности, полученных от государственных органов, субъектов досудебного урегулирования потребительских споров, представителей законных интересов потребителей, в том числе через Единую информационную систему защиты прав потребителей, а также через средства массовой информации, по фактам нарушений законодательства Республики Казахстан о защите прав потребителей;</w:t>
      </w:r>
    </w:p>
    <w:bookmarkEnd w:id="118"/>
    <w:bookmarkStart w:name="z15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9-2) составление протоколов, рассмотрение дел об административных правонарушениях и наложение административных взысканий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правонарушениях;";</w:t>
      </w:r>
    </w:p>
    <w:bookmarkEnd w:id="1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9-1) следующего содержания:</w:t>
      </w:r>
    </w:p>
    <w:bookmarkStart w:name="z159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"9-1) исполнять указания и поручения руководства Комитета;";</w:t>
      </w:r>
    </w:p>
    <w:bookmarkEnd w:id="1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1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Полномочия руководителя Департамента:</w:t>
      </w:r>
    </w:p>
    <w:bookmarkEnd w:id="121"/>
    <w:bookmarkStart w:name="z162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ответственность работников Департамента;</w:t>
      </w:r>
    </w:p>
    <w:bookmarkEnd w:id="122"/>
    <w:bookmarkStart w:name="z163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назначает и освобождает от должности работников Департамента;</w:t>
      </w:r>
    </w:p>
    <w:bookmarkEnd w:id="123"/>
    <w:bookmarkStart w:name="z164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установленном законодательством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премирования, а также привлечения к дисциплинарной ответственности работников Департамента;</w:t>
      </w:r>
    </w:p>
    <w:bookmarkEnd w:id="124"/>
    <w:bookmarkStart w:name="z165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представляет интересы Департамента в других государственных органах и иных организациях;</w:t>
      </w:r>
    </w:p>
    <w:bookmarkEnd w:id="125"/>
    <w:bookmarkStart w:name="z166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подписывает приказы Департамента;</w:t>
      </w:r>
    </w:p>
    <w:bookmarkEnd w:id="126"/>
    <w:bookmarkStart w:name="z167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утверждает план работы Департамента;</w:t>
      </w:r>
    </w:p>
    <w:bookmarkEnd w:id="127"/>
    <w:bookmarkStart w:name="z168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несет персональную ответственность за соблюдение требований законодательства по противодействию коррупции.</w:t>
      </w:r>
    </w:p>
    <w:bookmarkEnd w:id="128"/>
    <w:bookmarkStart w:name="z169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осуществляет иные полномочия в соответствии с законодательством Республики Казахстан.".</w:t>
      </w:r>
    </w:p>
    <w:bookmarkEnd w:id="129"/>
    <w:bookmarkStart w:name="z170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республиканском государственном учреждении "Департамент по защите прав потребителей Западно-Казахстанской области Комитета по защите прав потребителей Министерства торговли и интеграции Республики Казахстан", утвержденном указанным приказом:</w:t>
      </w:r>
    </w:p>
    <w:bookmarkEnd w:id="1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72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Юридический адрес Департамента: 09000, Республика Казахстан, Западно-Казахстанская область, город Уральск, улица Сарайшык, 44/2.";</w:t>
      </w:r>
    </w:p>
    <w:bookmarkEnd w:id="131"/>
    <w:bookmarkStart w:name="z173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9)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75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"9) осуществление государственного контроля за соблюдением законодательства Республики Казахстан о защите прав потребителей в форме внеплановой проверки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профилактического контроля без посещения субъекта (объекта) контроля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защите прав потребителей;";</w:t>
      </w:r>
    </w:p>
    <w:bookmarkEnd w:id="133"/>
    <w:bookmarkStart w:name="z176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9-1) и 9-2) следующего содержания:</w:t>
      </w:r>
    </w:p>
    <w:bookmarkEnd w:id="134"/>
    <w:bookmarkStart w:name="z177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"9-1) проведение профилактического контроля без посещения субъекта (объекта) контроля на основании информации и отчетности, полученных от государственных органов, субъектов досудебного урегулирования потребительских споров, представителей законных интересов потребителей, в том числе через Единую информационную систему защиты прав потребителей, а также через средства массовой информации, по фактам нарушений законодательства Республики Казахстан о защите прав потребителей;</w:t>
      </w:r>
    </w:p>
    <w:bookmarkEnd w:id="135"/>
    <w:bookmarkStart w:name="z178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9-2) составление протоколов, рассмотрение дел об административных правонарушениях и наложение административных взысканий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правонарушениях;";</w:t>
      </w:r>
    </w:p>
    <w:bookmarkEnd w:id="1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9-1) следующего содержания:</w:t>
      </w:r>
    </w:p>
    <w:bookmarkStart w:name="z180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"9-1) исполнять указания и поручения руководства Комитета;";</w:t>
      </w:r>
    </w:p>
    <w:bookmarkEnd w:id="1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82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Полномочия руководителя Департамента:</w:t>
      </w:r>
    </w:p>
    <w:bookmarkEnd w:id="138"/>
    <w:bookmarkStart w:name="z183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ответственность работников Департамента;</w:t>
      </w:r>
    </w:p>
    <w:bookmarkEnd w:id="139"/>
    <w:bookmarkStart w:name="z184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назначает и освобождает от должности работников Департамента;</w:t>
      </w:r>
    </w:p>
    <w:bookmarkEnd w:id="140"/>
    <w:bookmarkStart w:name="z185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установленном законодательством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премирования, а также привлечения к дисциплинарной ответственности работников Департамента;</w:t>
      </w:r>
    </w:p>
    <w:bookmarkEnd w:id="141"/>
    <w:bookmarkStart w:name="z186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представляет интересы Департамента в других государственных органах и иных организациях;</w:t>
      </w:r>
    </w:p>
    <w:bookmarkEnd w:id="142"/>
    <w:bookmarkStart w:name="z187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подписывает приказы Департамента;</w:t>
      </w:r>
    </w:p>
    <w:bookmarkEnd w:id="143"/>
    <w:bookmarkStart w:name="z188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утверждает план работы Департамента;</w:t>
      </w:r>
    </w:p>
    <w:bookmarkEnd w:id="144"/>
    <w:bookmarkStart w:name="z189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несет персональную ответственность за соблюдение требований законодательства по противодействию коррупции.</w:t>
      </w:r>
    </w:p>
    <w:bookmarkEnd w:id="145"/>
    <w:bookmarkStart w:name="z190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осуществляет иные полномочия в соответствии с законодательством Республики Казахстан.".</w:t>
      </w:r>
    </w:p>
    <w:bookmarkEnd w:id="146"/>
    <w:bookmarkStart w:name="z191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республиканском государственном учреждении "Департамент по защите прав потребителей Карагандинской области Комитета по защите прав потребителей Министерства торговли и интеграции Республики Казахстан", утвержденном указанным приказом:</w:t>
      </w:r>
    </w:p>
    <w:bookmarkEnd w:id="1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93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Юридический адрес Департамента: 100000, Республика Казахстан, Карагандинская область, город Караганда, улица Костенко 6.";</w:t>
      </w:r>
    </w:p>
    <w:bookmarkEnd w:id="148"/>
    <w:bookmarkStart w:name="z194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9)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96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"9) осуществление государственного контроля за соблюдением законодательства Республики Казахстан о защите прав потребителей в форме внеплановой проверки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профилактического контроля без посещения субъекта (объекта) контроля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защите прав потребителей;";</w:t>
      </w:r>
    </w:p>
    <w:bookmarkEnd w:id="150"/>
    <w:bookmarkStart w:name="z197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9-1) и 9-2) следующего содержания:</w:t>
      </w:r>
    </w:p>
    <w:bookmarkEnd w:id="151"/>
    <w:bookmarkStart w:name="z198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"9-1) проведение профилактического контроля без посещения субъекта (объекта) контроля на основании информации и отчетности, полученных от государственных органов, субъектов досудебного урегулирования потребительских споров, представителей законных интересов потребителей, в том числе через Единую информационную систему защиты прав потребителей, а также через средства массовой информации, по фактам нарушений законодательства Республики Казахстан о защите прав потребителей;</w:t>
      </w:r>
    </w:p>
    <w:bookmarkEnd w:id="152"/>
    <w:bookmarkStart w:name="z199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9-2) составление протоколов, рассмотрение дел об административных правонарушениях и наложение административных взысканий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правонарушениях;";</w:t>
      </w:r>
    </w:p>
    <w:bookmarkEnd w:id="1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9-1) следующего содержания:</w:t>
      </w:r>
    </w:p>
    <w:bookmarkStart w:name="z20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"9-1) исполнять указания и поручения руководства Комитета;";</w:t>
      </w:r>
    </w:p>
    <w:bookmarkEnd w:id="1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03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Полномочия руководителя Департамента:</w:t>
      </w:r>
    </w:p>
    <w:bookmarkEnd w:id="155"/>
    <w:bookmarkStart w:name="z204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ответственность работников Департамента;</w:t>
      </w:r>
    </w:p>
    <w:bookmarkEnd w:id="156"/>
    <w:bookmarkStart w:name="z205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назначает и освобождает от должности работников Департамента;</w:t>
      </w:r>
    </w:p>
    <w:bookmarkEnd w:id="157"/>
    <w:bookmarkStart w:name="z206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установленном законодательством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премирования, а также привлечения к дисциплинарной ответственности работников Департамента;</w:t>
      </w:r>
    </w:p>
    <w:bookmarkEnd w:id="158"/>
    <w:bookmarkStart w:name="z207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представляет интересы Департамента в других государственных органах и иных организациях;</w:t>
      </w:r>
    </w:p>
    <w:bookmarkEnd w:id="159"/>
    <w:bookmarkStart w:name="z208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подписывает приказы Департамента;</w:t>
      </w:r>
    </w:p>
    <w:bookmarkEnd w:id="160"/>
    <w:bookmarkStart w:name="z209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утверждает план работы Департамента;</w:t>
      </w:r>
    </w:p>
    <w:bookmarkEnd w:id="161"/>
    <w:bookmarkStart w:name="z210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несет персональную ответственность за соблюдение требований законодательства по противодействию коррупции.</w:t>
      </w:r>
    </w:p>
    <w:bookmarkEnd w:id="162"/>
    <w:bookmarkStart w:name="z211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осуществляет иные полномочия в соответствии с законодательством Республики Казахстан.".</w:t>
      </w:r>
    </w:p>
    <w:bookmarkEnd w:id="163"/>
    <w:bookmarkStart w:name="z212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республиканском государственном учреждении "Департамент по защите прав потребителей Костанайской области Комитета по защите прав потребителей Министерства торговли и интеграции Республики Казахстан", утвержденном указанным приказом:</w:t>
      </w:r>
    </w:p>
    <w:bookmarkEnd w:id="16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14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Юридический адрес Департамента: 110000, Республика Казахстан, Костанайская область, город Костанай, улица Майлина, 2/2.";</w:t>
      </w:r>
    </w:p>
    <w:bookmarkEnd w:id="165"/>
    <w:bookmarkStart w:name="z215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9)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17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"9) осуществление государственного контроля за соблюдением законодательства Республики Казахстан о защите прав потребителей в форме внеплановой проверки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профилактического контроля без посещения субъекта (объекта) контроля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защите прав потребителей;";</w:t>
      </w:r>
    </w:p>
    <w:bookmarkEnd w:id="167"/>
    <w:bookmarkStart w:name="z218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9-1) и 9-2) следующего содержания:</w:t>
      </w:r>
    </w:p>
    <w:bookmarkEnd w:id="168"/>
    <w:bookmarkStart w:name="z219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"9-1) проведение профилактического контроля без посещения субъекта (объекта) контроля на основании информации и отчетности, полученных от государственных органов, субъектов досудебного урегулирования потребительских споров, представителей законных интересов потребителей, в том числе через Единую информационную систему защиты прав потребителей, а также через средства массовой информации, по фактам нарушений законодательства Республики Казахстан о защите прав потребителей;</w:t>
      </w:r>
    </w:p>
    <w:bookmarkEnd w:id="169"/>
    <w:bookmarkStart w:name="z220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9-2) составление протоколов, рассмотрение дел об административных правонарушениях и наложение административных взысканий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правонарушениях;";</w:t>
      </w:r>
    </w:p>
    <w:bookmarkEnd w:id="17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9-1) следующего содержания:</w:t>
      </w:r>
    </w:p>
    <w:bookmarkStart w:name="z222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"9-1) исполнять указания и поручения руководства Комитета;";</w:t>
      </w:r>
    </w:p>
    <w:bookmarkEnd w:id="1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24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Полномочия руководителя Департамента:</w:t>
      </w:r>
    </w:p>
    <w:bookmarkEnd w:id="172"/>
    <w:bookmarkStart w:name="z225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ответственность работников Департамента;</w:t>
      </w:r>
    </w:p>
    <w:bookmarkEnd w:id="173"/>
    <w:bookmarkStart w:name="z226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назначает и освобождает от должности работников Департамента;</w:t>
      </w:r>
    </w:p>
    <w:bookmarkEnd w:id="174"/>
    <w:bookmarkStart w:name="z227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установленном законодательством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премирования, а также привлечения к дисциплинарной ответственности работников Департамента;</w:t>
      </w:r>
    </w:p>
    <w:bookmarkEnd w:id="175"/>
    <w:bookmarkStart w:name="z228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представляет интересы Департамента в других государственных органах и иных организациях;</w:t>
      </w:r>
    </w:p>
    <w:bookmarkEnd w:id="176"/>
    <w:bookmarkStart w:name="z229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подписывает приказы Департамента;</w:t>
      </w:r>
    </w:p>
    <w:bookmarkEnd w:id="177"/>
    <w:bookmarkStart w:name="z230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утверждает план работы Департамента;</w:t>
      </w:r>
    </w:p>
    <w:bookmarkEnd w:id="178"/>
    <w:bookmarkStart w:name="z231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несет персональную ответственность за соблюдение требований законодательства по противодействию коррупции.</w:t>
      </w:r>
    </w:p>
    <w:bookmarkEnd w:id="179"/>
    <w:bookmarkStart w:name="z232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осуществляет иные полномочия в соответствии с законодательством Республики Казахстан.".</w:t>
      </w:r>
    </w:p>
    <w:bookmarkEnd w:id="180"/>
    <w:bookmarkStart w:name="z233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республиканском государственном учреждении "Департамент по защите прав потребителей Кызылординской области Комитета по защите прав потребителей Министерства торговли и интеграции Республики Казахстан", утвержденном указанным приказом:</w:t>
      </w:r>
    </w:p>
    <w:bookmarkEnd w:id="18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5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Юридический адрес Департамента: 120008, Республика Казахстан, город Кызылорда, проспект Абая Кунанбаева, 52.";</w:t>
      </w:r>
    </w:p>
    <w:bookmarkEnd w:id="182"/>
    <w:bookmarkStart w:name="z236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8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9)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8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"9) осуществление государственного контроля за соблюдением законодательства Республики Казахстан о защите прав потребителей в форме внеплановой проверки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профилактического контроля без посещения субъекта (объекта) контроля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защите прав потребителей;";</w:t>
      </w:r>
    </w:p>
    <w:bookmarkEnd w:id="184"/>
    <w:bookmarkStart w:name="z239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9-1) и 9-2) следующего содержания:</w:t>
      </w:r>
    </w:p>
    <w:bookmarkEnd w:id="185"/>
    <w:bookmarkStart w:name="z240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"9-1) проведение профилактического контроля без посещения субъекта (объекта) контроля на основании информации и отчетности, полученных от государственных органов, субъектов досудебного урегулирования потребительских споров, представителей законных интересов потребителей, в том числе через Единую информационную систему защиты прав потребителей, а также через средства массовой информации, по фактам нарушений законодательства Республики Казахстан о защите прав потребителей;</w:t>
      </w:r>
    </w:p>
    <w:bookmarkEnd w:id="186"/>
    <w:bookmarkStart w:name="z241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9-2) составление протоколов, рассмотрение дел об административных правонарушениях и наложение административных взысканий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правонарушениях;";</w:t>
      </w:r>
    </w:p>
    <w:bookmarkEnd w:id="18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9-1) следующего содержания:</w:t>
      </w:r>
    </w:p>
    <w:bookmarkStart w:name="z243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"9-1) исполнять указания и поручения руководства Комитета;";</w:t>
      </w:r>
    </w:p>
    <w:bookmarkEnd w:id="18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45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Полномочия руководителя Департамента:</w:t>
      </w:r>
    </w:p>
    <w:bookmarkEnd w:id="189"/>
    <w:bookmarkStart w:name="z246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ответственность работников Департамента;</w:t>
      </w:r>
    </w:p>
    <w:bookmarkEnd w:id="190"/>
    <w:bookmarkStart w:name="z247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назначает и освобождает от должности работников Департамента;</w:t>
      </w:r>
    </w:p>
    <w:bookmarkEnd w:id="191"/>
    <w:bookmarkStart w:name="z248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установленном законодательством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премирования, а также привлечения к дисциплинарной ответственности работников Департамента;</w:t>
      </w:r>
    </w:p>
    <w:bookmarkEnd w:id="192"/>
    <w:bookmarkStart w:name="z249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представляет интересы Департамента в других государственных органах и иных организациях;</w:t>
      </w:r>
    </w:p>
    <w:bookmarkEnd w:id="193"/>
    <w:bookmarkStart w:name="z250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подписывает приказы Департамента;</w:t>
      </w:r>
    </w:p>
    <w:bookmarkEnd w:id="194"/>
    <w:bookmarkStart w:name="z251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утверждает план работы Департамента;</w:t>
      </w:r>
    </w:p>
    <w:bookmarkEnd w:id="195"/>
    <w:bookmarkStart w:name="z252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несет персональную ответственность за соблюдение требований законодательства по противодействию коррупции.</w:t>
      </w:r>
    </w:p>
    <w:bookmarkEnd w:id="196"/>
    <w:bookmarkStart w:name="z253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осуществляет иные полномочия в соответствии с законодательством Республики Казахстан.".</w:t>
      </w:r>
    </w:p>
    <w:bookmarkEnd w:id="197"/>
    <w:bookmarkStart w:name="z254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республиканском государственном учреждении "Департамент по защите прав потребителей Мангистауской области Комитета по защите прав потребителей Министерства торговли и интеграции Республики Казахстан", утвержденном указанным приказом:</w:t>
      </w:r>
    </w:p>
    <w:bookmarkEnd w:id="19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6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Юридический адрес Департамента: 130000, Республика Казахстан, Мангистауская область, город Актау, 9-й мкр., здание 23 а.";</w:t>
      </w:r>
    </w:p>
    <w:bookmarkEnd w:id="199"/>
    <w:bookmarkStart w:name="z257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0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9)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9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"9) осуществление государственного контроля за соблюдением законодательства Республики Казахстан о защите прав потребителей в форме внеплановой проверки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профилактического контроля без посещения субъекта (объекта) контроля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защите прав потребителей;";</w:t>
      </w:r>
    </w:p>
    <w:bookmarkEnd w:id="201"/>
    <w:bookmarkStart w:name="z260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9-1) и 9-2) следующего содержания:</w:t>
      </w:r>
    </w:p>
    <w:bookmarkEnd w:id="202"/>
    <w:bookmarkStart w:name="z261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"9-1) проведение профилактического контроля без посещения субъекта (объекта) контроля на основании информации и отчетности, полученных от государственных органов, субъектов досудебного урегулирования потребительских споров, представителей законных интересов потребителей, в том числе через Единую информационную систему защиты прав потребителей, а также через средства массовой информации, по фактам нарушений законодательства Республики Казахстан о защите прав потребителей;</w:t>
      </w:r>
    </w:p>
    <w:bookmarkEnd w:id="203"/>
    <w:bookmarkStart w:name="z262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9-2) составление протоколов, рассмотрение дел об административных правонарушениях и наложение административных взысканий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правонарушениях;";</w:t>
      </w:r>
    </w:p>
    <w:bookmarkEnd w:id="20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9-1) следующего содержания:</w:t>
      </w:r>
    </w:p>
    <w:bookmarkStart w:name="z264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"9-1) исполнять указания и поручения руководства Комитета;";</w:t>
      </w:r>
    </w:p>
    <w:bookmarkEnd w:id="20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66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Полномочия руководителя Департамента:</w:t>
      </w:r>
    </w:p>
    <w:bookmarkEnd w:id="206"/>
    <w:bookmarkStart w:name="z267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ответственность работников Департамента;</w:t>
      </w:r>
    </w:p>
    <w:bookmarkEnd w:id="207"/>
    <w:bookmarkStart w:name="z268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назначает и освобождает от должности работников Департамента;</w:t>
      </w:r>
    </w:p>
    <w:bookmarkEnd w:id="208"/>
    <w:bookmarkStart w:name="z269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установленном законодательством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премирования, а также привлечения к дисциплинарной ответственности работников Департамента;</w:t>
      </w:r>
    </w:p>
    <w:bookmarkEnd w:id="209"/>
    <w:bookmarkStart w:name="z270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представляет интересы Департамента в других государственных органах и иных организациях;</w:t>
      </w:r>
    </w:p>
    <w:bookmarkEnd w:id="210"/>
    <w:bookmarkStart w:name="z271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подписывает приказы Департамента;</w:t>
      </w:r>
    </w:p>
    <w:bookmarkEnd w:id="211"/>
    <w:bookmarkStart w:name="z272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утверждает план работы Департамента;</w:t>
      </w:r>
    </w:p>
    <w:bookmarkEnd w:id="212"/>
    <w:bookmarkStart w:name="z273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несет персональную ответственность за соблюдение требований законодательства по противодействию коррупции.</w:t>
      </w:r>
    </w:p>
    <w:bookmarkEnd w:id="213"/>
    <w:bookmarkStart w:name="z274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осуществляет иные полномочия в соответствии с законодательством Республики Казахстан.".</w:t>
      </w:r>
    </w:p>
    <w:bookmarkEnd w:id="214"/>
    <w:bookmarkStart w:name="z275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республиканском государственном учреждении "Департамент по защите прав потребителей Павлодарской области Комитета по защите прав потребителей Министерства торговли и интеграции Республики Казахстан", утвержденном указанным приказом:</w:t>
      </w:r>
    </w:p>
    <w:bookmarkEnd w:id="2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77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Юридический адрес Департамента: 140000, Республика Казахстан, Павлодарская область, город Павлодар, улица Ак. Сатпаева, строение 136.";</w:t>
      </w:r>
    </w:p>
    <w:bookmarkEnd w:id="216"/>
    <w:bookmarkStart w:name="z278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9)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80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"9) осуществление государственного контроля за соблюдением законодательства Республики Казахстан о защите прав потребителей в форме внеплановой проверки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профилактического контроля без посещения субъекта (объекта) контроля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защите прав потребителей;";</w:t>
      </w:r>
    </w:p>
    <w:bookmarkEnd w:id="218"/>
    <w:bookmarkStart w:name="z281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9-1) и 9-2) следующего содержания:</w:t>
      </w:r>
    </w:p>
    <w:bookmarkEnd w:id="219"/>
    <w:bookmarkStart w:name="z282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"9-1) проведение профилактического контроля без посещения субъекта (объекта) контроля на основании информации и отчетности, полученных от государственных органов, субъектов досудебного урегулирования потребительских споров, представителей законных интересов потребителей, в том числе через Единую информационную систему защиты прав потребителей, а также через средства массовой информации, по фактам нарушений законодательства Республики Казахстан о защите прав потребителей;</w:t>
      </w:r>
    </w:p>
    <w:bookmarkEnd w:id="220"/>
    <w:bookmarkStart w:name="z283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9-2) составление протоколов, рассмотрение дел об административных правонарушениях и наложение административных взысканий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правонарушениях;";</w:t>
      </w:r>
    </w:p>
    <w:bookmarkEnd w:id="2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9-1) следующего содержания:</w:t>
      </w:r>
    </w:p>
    <w:bookmarkStart w:name="z285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"9-1) исполнять указания и поручения руководства Комитета;";</w:t>
      </w:r>
    </w:p>
    <w:bookmarkEnd w:id="2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87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Полномочия руководителя Департамента:</w:t>
      </w:r>
    </w:p>
    <w:bookmarkEnd w:id="223"/>
    <w:bookmarkStart w:name="z288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ответственность работников Департамента;</w:t>
      </w:r>
    </w:p>
    <w:bookmarkEnd w:id="224"/>
    <w:bookmarkStart w:name="z289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назначает и освобождает от должности работников Департамента;</w:t>
      </w:r>
    </w:p>
    <w:bookmarkEnd w:id="225"/>
    <w:bookmarkStart w:name="z290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установленном законодательством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премирования, а также привлечения к дисциплинарной ответственности работников Департамента;</w:t>
      </w:r>
    </w:p>
    <w:bookmarkEnd w:id="226"/>
    <w:bookmarkStart w:name="z291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представляет интересы Департамента в других государственных органах и иных организациях;</w:t>
      </w:r>
    </w:p>
    <w:bookmarkEnd w:id="227"/>
    <w:bookmarkStart w:name="z292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подписывает приказы Департамента;</w:t>
      </w:r>
    </w:p>
    <w:bookmarkEnd w:id="228"/>
    <w:bookmarkStart w:name="z293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утверждает план работы Департамента;</w:t>
      </w:r>
    </w:p>
    <w:bookmarkEnd w:id="229"/>
    <w:bookmarkStart w:name="z294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несет персональную ответственность за соблюдение требований законодательства по противодействию коррупции.</w:t>
      </w:r>
    </w:p>
    <w:bookmarkEnd w:id="230"/>
    <w:bookmarkStart w:name="z295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осуществляет иные полномочия в соответствии с законодательством Республики Казахстан.".</w:t>
      </w:r>
    </w:p>
    <w:bookmarkEnd w:id="231"/>
    <w:bookmarkStart w:name="z296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республиканском государственном учреждении "Департамент по защите прав потребителей Северо-Казахстанской области Комитета по защите прав потребителей Министерства торговли и интеграции Республики Казахстан", утвержденном указанным приказом:</w:t>
      </w:r>
    </w:p>
    <w:bookmarkEnd w:id="2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98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Юридический адрес Департамента: 150007, Северо-Казахстанская область, город Петропавловск, улица Парковая, дом 57 "В".";</w:t>
      </w:r>
    </w:p>
    <w:bookmarkEnd w:id="233"/>
    <w:bookmarkStart w:name="z299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9)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01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"9) осуществление государственного контроля за соблюдением законодательства Республики Казахстан о защите прав потребителей в форме внеплановой проверки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профилактического контроля без посещения субъекта (объекта) контроля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защите прав потребителей;";</w:t>
      </w:r>
    </w:p>
    <w:bookmarkEnd w:id="235"/>
    <w:bookmarkStart w:name="z302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9-1) и 9-2) следующего содержания:</w:t>
      </w:r>
    </w:p>
    <w:bookmarkEnd w:id="236"/>
    <w:bookmarkStart w:name="z303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"9-1) проведение профилактического контроля без посещения субъекта (объекта) контроля на основании информации и отчетности, полученных от государственных органов, субъектов досудебного урегулирования потребительских споров, представителей законных интересов потребителей, в том числе через Единую информационную систему защиты прав потребителей, а также через средства массовой информации, по фактам нарушений законодательства Республики Казахстан о защите прав потребителей;</w:t>
      </w:r>
    </w:p>
    <w:bookmarkEnd w:id="237"/>
    <w:bookmarkStart w:name="z304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9-2) составление протоколов, рассмотрение дел об административных правонарушениях и наложение административных взысканий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правонарушениях;";</w:t>
      </w:r>
    </w:p>
    <w:bookmarkEnd w:id="2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9-1) следующего содержания:</w:t>
      </w:r>
    </w:p>
    <w:bookmarkStart w:name="z306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"9-1) исполнять указания и поручения руководства Комитета;";</w:t>
      </w:r>
    </w:p>
    <w:bookmarkEnd w:id="2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08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Полномочия руководителя Департамента:</w:t>
      </w:r>
    </w:p>
    <w:bookmarkEnd w:id="240"/>
    <w:bookmarkStart w:name="z309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ответственность работников Департамента;</w:t>
      </w:r>
    </w:p>
    <w:bookmarkEnd w:id="241"/>
    <w:bookmarkStart w:name="z310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назначает и освобождает от должности работников Департамента;</w:t>
      </w:r>
    </w:p>
    <w:bookmarkEnd w:id="242"/>
    <w:bookmarkStart w:name="z311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установленном законодательством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премирования, а также привлечения к дисциплинарной ответственности работников Департамента;</w:t>
      </w:r>
    </w:p>
    <w:bookmarkEnd w:id="243"/>
    <w:bookmarkStart w:name="z312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представляет интересы Департамента в других государственных органах и иных организациях;</w:t>
      </w:r>
    </w:p>
    <w:bookmarkEnd w:id="244"/>
    <w:bookmarkStart w:name="z313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подписывает приказы Департамента;</w:t>
      </w:r>
    </w:p>
    <w:bookmarkEnd w:id="245"/>
    <w:bookmarkStart w:name="z314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утверждает план работы Департамента;</w:t>
      </w:r>
    </w:p>
    <w:bookmarkEnd w:id="246"/>
    <w:bookmarkStart w:name="z315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несет персональную ответственность за соблюдение требований законодательства по противодействию коррупции.</w:t>
      </w:r>
    </w:p>
    <w:bookmarkEnd w:id="247"/>
    <w:bookmarkStart w:name="z316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осуществляет иные полномочия в соответствии с законодательством Республики Казахстан.".</w:t>
      </w:r>
    </w:p>
    <w:bookmarkEnd w:id="248"/>
    <w:bookmarkStart w:name="z317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республиканском государственном учреждении "Департамент по защите прав потребителей Туркестанской области Комитета по защите прав потребителей Министерства торговли и интеграции Республики Казахстан", утвержденном указанным приказом:</w:t>
      </w:r>
    </w:p>
    <w:bookmarkEnd w:id="2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19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Юридический адрес Департамента: 161200, Республика Казахстан, город Туркестан, улица Байбурта, 3а.";</w:t>
      </w:r>
    </w:p>
    <w:bookmarkEnd w:id="250"/>
    <w:bookmarkStart w:name="z320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9)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22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"9) осуществление государственного контроля за соблюдением законодательства Республики Казахстан о защите прав потребителей в форме внеплановой проверки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профилактического контроля без посещения субъекта (объекта) контроля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защите прав потребителей;";</w:t>
      </w:r>
    </w:p>
    <w:bookmarkEnd w:id="252"/>
    <w:bookmarkStart w:name="z323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9-1) и 9-2) следующего содержания:</w:t>
      </w:r>
    </w:p>
    <w:bookmarkEnd w:id="253"/>
    <w:bookmarkStart w:name="z324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"9-1) проведение профилактического контроля без посещения субъекта (объекта) контроля на основании информации и отчетности, полученных от государственных органов, субъектов досудебного урегулирования потребительских споров, представителей законных интересов потребителей, в том числе через Единую информационную систему защиты прав потребителей, а также через средства массовой информации, по фактам нарушений законодательства Республики Казахстан о защите прав потребителей;</w:t>
      </w:r>
    </w:p>
    <w:bookmarkEnd w:id="254"/>
    <w:bookmarkStart w:name="z325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9-2) составление протоколов, рассмотрение дел об административных правонарушениях и наложение административных взысканий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правонарушениях;";</w:t>
      </w:r>
    </w:p>
    <w:bookmarkEnd w:id="2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9-1) следующего содержания:</w:t>
      </w:r>
    </w:p>
    <w:bookmarkStart w:name="z327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"9-1) исполнять указания и поручения руководства Комитета;";</w:t>
      </w:r>
    </w:p>
    <w:bookmarkEnd w:id="2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29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Полномочия руководителя Департамента:</w:t>
      </w:r>
    </w:p>
    <w:bookmarkEnd w:id="257"/>
    <w:bookmarkStart w:name="z330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ответственность работников Департамента;</w:t>
      </w:r>
    </w:p>
    <w:bookmarkEnd w:id="258"/>
    <w:bookmarkStart w:name="z331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назначает и освобождает от должности работников Департамента;</w:t>
      </w:r>
    </w:p>
    <w:bookmarkEnd w:id="259"/>
    <w:bookmarkStart w:name="z332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установленном законодательством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премирования, а также привлечения к дисциплинарной ответственности работников Департамента;</w:t>
      </w:r>
    </w:p>
    <w:bookmarkEnd w:id="260"/>
    <w:bookmarkStart w:name="z333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представляет интересы Департамента в других государственных органах и иных организациях;</w:t>
      </w:r>
    </w:p>
    <w:bookmarkEnd w:id="261"/>
    <w:bookmarkStart w:name="z334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подписывает приказы Департамента;</w:t>
      </w:r>
    </w:p>
    <w:bookmarkEnd w:id="262"/>
    <w:bookmarkStart w:name="z335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утверждает план работы Департамента;</w:t>
      </w:r>
    </w:p>
    <w:bookmarkEnd w:id="263"/>
    <w:bookmarkStart w:name="z336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несет персональную ответственность за соблюдение требований законодательства по противодействию коррупции.</w:t>
      </w:r>
    </w:p>
    <w:bookmarkEnd w:id="264"/>
    <w:bookmarkStart w:name="z337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осуществляет иные полномочия в соответствии с законодательством Республики Казахстан.".</w:t>
      </w:r>
    </w:p>
    <w:bookmarkEnd w:id="265"/>
    <w:bookmarkStart w:name="z338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республиканском государственном учреждении "Департамент по защите прав потребителей города Нур-Султан Комитета по защите прав потребителей Министерства торговли и интеграции Республики Казахстан", утвержденном указанным приказом:</w:t>
      </w:r>
    </w:p>
    <w:bookmarkEnd w:id="2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40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Юридический адрес Департамента: 010000, Республика Казахстан, город Нур-Султан, Алматинский район, улица Петрова 5 н.п. 3.";</w:t>
      </w:r>
    </w:p>
    <w:bookmarkEnd w:id="267"/>
    <w:bookmarkStart w:name="z341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6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9)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43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"9) осуществление государственного контроля за соблюдением законодательства Республики Казахстан о защите прав потребителей в форме внеплановой проверки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профилактического контроля без посещения субъекта (объекта) контроля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защите прав потребителей;";</w:t>
      </w:r>
    </w:p>
    <w:bookmarkEnd w:id="269"/>
    <w:bookmarkStart w:name="z344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9-1) и 9-2) следующего содержания:</w:t>
      </w:r>
    </w:p>
    <w:bookmarkEnd w:id="270"/>
    <w:bookmarkStart w:name="z345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"9-1) проведение профилактического контроля без посещения субъекта (объекта) контроля на основании информации и отчетности, полученных от государственных органов, субъектов досудебного урегулирования потребительских споров, представителей законных интересов потребителей, в том числе через Единую информационную систему защиты прав потребителей, а также через средства массовой информации, по фактам нарушений законодательства Республики Казахстан о защите прав потребителей;</w:t>
      </w:r>
    </w:p>
    <w:bookmarkEnd w:id="271"/>
    <w:bookmarkStart w:name="z346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9-2) составление протоколов, рассмотрение дел об административных правонарушениях и наложение административных взысканий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правонарушениях;";</w:t>
      </w:r>
    </w:p>
    <w:bookmarkEnd w:id="27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9-1) следующего содержания:</w:t>
      </w:r>
    </w:p>
    <w:bookmarkStart w:name="z348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"9-1) исполнять указания и поручения руководства Комитета;";</w:t>
      </w:r>
    </w:p>
    <w:bookmarkEnd w:id="2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50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Полномочия руководителя Департамента:</w:t>
      </w:r>
    </w:p>
    <w:bookmarkEnd w:id="274"/>
    <w:bookmarkStart w:name="z351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ответственность работников Департамента;</w:t>
      </w:r>
    </w:p>
    <w:bookmarkEnd w:id="275"/>
    <w:bookmarkStart w:name="z352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назначает и освобождает от должности работников Департамента;</w:t>
      </w:r>
    </w:p>
    <w:bookmarkEnd w:id="276"/>
    <w:bookmarkStart w:name="z353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установленном законодательством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премирования, а также привлечения к дисциплинарной ответственности работников Департамента;</w:t>
      </w:r>
    </w:p>
    <w:bookmarkEnd w:id="277"/>
    <w:bookmarkStart w:name="z354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представляет интересы Департамента в других государственных органах и иных организациях;</w:t>
      </w:r>
    </w:p>
    <w:bookmarkEnd w:id="278"/>
    <w:bookmarkStart w:name="z355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подписывает приказы Департамента;</w:t>
      </w:r>
    </w:p>
    <w:bookmarkEnd w:id="279"/>
    <w:bookmarkStart w:name="z356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утверждает план работы Департамента;</w:t>
      </w:r>
    </w:p>
    <w:bookmarkEnd w:id="280"/>
    <w:bookmarkStart w:name="z357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несет персональную ответственность за соблюдение требований законодательства по противодействию коррупции.</w:t>
      </w:r>
    </w:p>
    <w:bookmarkEnd w:id="281"/>
    <w:bookmarkStart w:name="z358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осуществляет иные полномочия в соответствии с законодательством Республики Казахстан.".</w:t>
      </w:r>
    </w:p>
    <w:bookmarkEnd w:id="282"/>
    <w:bookmarkStart w:name="z359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республиканском государственном учреждении "Департамент по защите прав потребителей города Алматы Комитета по защите прав потребителей Министерства торговли и интеграции Республики Казахстан", утвержденном указанным приказом:</w:t>
      </w:r>
    </w:p>
    <w:bookmarkEnd w:id="28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61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Юридический адрес Департамента: 050008, Республика Казахстан, город Алматы, улица Жандосова – 2 / Байзакова – 293.";</w:t>
      </w:r>
    </w:p>
    <w:bookmarkEnd w:id="284"/>
    <w:bookmarkStart w:name="z362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8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9)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64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"9) осуществление государственного контроля за соблюдением законодательства Республики Казахстан о защите прав потребителей в форме внеплановой проверки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профилактического контроля без посещения субъекта (объекта) контроля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защите прав потребителей;";</w:t>
      </w:r>
    </w:p>
    <w:bookmarkEnd w:id="286"/>
    <w:bookmarkStart w:name="z365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9-1) и 9-2) следующего содержания:</w:t>
      </w:r>
    </w:p>
    <w:bookmarkEnd w:id="287"/>
    <w:bookmarkStart w:name="z366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"9-1) проведение профилактического контроля без посещения субъекта (объекта) контроля на основании информации и отчетности, полученных от государственных органов, субъектов досудебного урегулирования потребительских споров, представителей законных интересов потребителей, в том числе через Единую информационную систему защиты прав потребителей, а также через средства массовой информации, по фактам нарушений законодательства Республики Казахстан о защите прав потребителей;</w:t>
      </w:r>
    </w:p>
    <w:bookmarkEnd w:id="288"/>
    <w:bookmarkStart w:name="z367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9-2) составление протоколов, рассмотрение дел об административных правонарушениях и наложение административных взысканий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правонарушениях;";</w:t>
      </w:r>
    </w:p>
    <w:bookmarkEnd w:id="28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9-1) следующего содержания:</w:t>
      </w:r>
    </w:p>
    <w:bookmarkStart w:name="z369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"9-1) исполнять указания и поручения руководства Комитета;";</w:t>
      </w:r>
    </w:p>
    <w:bookmarkEnd w:id="29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71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Полномочия руководителя Департамента:</w:t>
      </w:r>
    </w:p>
    <w:bookmarkEnd w:id="291"/>
    <w:bookmarkStart w:name="z372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ответственность работников Департамента;</w:t>
      </w:r>
    </w:p>
    <w:bookmarkEnd w:id="292"/>
    <w:bookmarkStart w:name="z373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назначает и освобождает от должности работников Департамента;</w:t>
      </w:r>
    </w:p>
    <w:bookmarkEnd w:id="293"/>
    <w:bookmarkStart w:name="z374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установленном законодательством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премирования, а также привлечения к дисциплинарной ответственности работников Департамента;</w:t>
      </w:r>
    </w:p>
    <w:bookmarkEnd w:id="294"/>
    <w:bookmarkStart w:name="z375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представляет интересы Департамента в других государственных органах и иных организациях;</w:t>
      </w:r>
    </w:p>
    <w:bookmarkEnd w:id="295"/>
    <w:bookmarkStart w:name="z376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подписывает приказы Департамента;</w:t>
      </w:r>
    </w:p>
    <w:bookmarkEnd w:id="296"/>
    <w:bookmarkStart w:name="z377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утверждает план работы Департамента;</w:t>
      </w:r>
    </w:p>
    <w:bookmarkEnd w:id="297"/>
    <w:bookmarkStart w:name="z378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несет персональную ответственность за соблюдение требований законодательства по противодействию коррупции.</w:t>
      </w:r>
    </w:p>
    <w:bookmarkEnd w:id="298"/>
    <w:bookmarkStart w:name="z379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осуществляет иные полномочия в соответствии с законодательством Республики Казахстан.".</w:t>
      </w:r>
    </w:p>
    <w:bookmarkEnd w:id="299"/>
    <w:bookmarkStart w:name="z380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республиканском государственном учреждении "Департамент по защите прав потребителей города Шымкент Комитета по защите прав потребителей Министерства торговли и интеграции Республики Казахстан", утвержденном указанным приказом:</w:t>
      </w:r>
    </w:p>
    <w:bookmarkEnd w:id="30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82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Юридический адрес Департамента: 160011, Республика Казахстан, город Шымкент, проспект Тауке Хана 82, 2 этаж.";</w:t>
      </w:r>
    </w:p>
    <w:bookmarkEnd w:id="301"/>
    <w:bookmarkStart w:name="z383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0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9)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85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"9) осуществление государственного контроля за соблюдением законодательства Республики Казахстан о защите прав потребителей в форме внеплановой проверки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профилактического контроля без посещения субъекта (объекта) контроля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защите прав потребителей;";</w:t>
      </w:r>
    </w:p>
    <w:bookmarkEnd w:id="303"/>
    <w:bookmarkStart w:name="z386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9-1) и 9-2) следующего содержания:</w:t>
      </w:r>
    </w:p>
    <w:bookmarkEnd w:id="304"/>
    <w:bookmarkStart w:name="z387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"9-1) проведение профилактического контроля без посещения субъекта (объекта) контроля на основании информации и отчетности, полученных от государственных органов, субъектов досудебного урегулирования потребительских споров, представителей законных интересов потребителей, в том числе через Единую информационную систему защиты прав потребителей, а также через средства массовой информации, по фактам нарушений законодательства Республики Казахстан о защите прав потребителей;</w:t>
      </w:r>
    </w:p>
    <w:bookmarkEnd w:id="305"/>
    <w:bookmarkStart w:name="z388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9-2) составление протоколов, рассмотрение дел об административных правонарушениях и наложение административных взысканий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правонарушениях;";</w:t>
      </w:r>
    </w:p>
    <w:bookmarkEnd w:id="30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9-1) следующего содержания:</w:t>
      </w:r>
    </w:p>
    <w:bookmarkStart w:name="z390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"9-1) исполнять указания и поручения руководства Комитета;";</w:t>
      </w:r>
    </w:p>
    <w:bookmarkEnd w:id="30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92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Полномочия руководителя Департамента:</w:t>
      </w:r>
    </w:p>
    <w:bookmarkEnd w:id="308"/>
    <w:bookmarkStart w:name="z393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ответственность работников Департамента;</w:t>
      </w:r>
    </w:p>
    <w:bookmarkEnd w:id="309"/>
    <w:bookmarkStart w:name="z394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назначает и освобождает от должности работников Департамента;</w:t>
      </w:r>
    </w:p>
    <w:bookmarkEnd w:id="310"/>
    <w:bookmarkStart w:name="z395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установленном законодательством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премирования, а также привлечения к дисциплинарной ответственности работников Департамента;</w:t>
      </w:r>
    </w:p>
    <w:bookmarkEnd w:id="311"/>
    <w:bookmarkStart w:name="z396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представляет интересы Департамента в других государственных органах и иных организациях;</w:t>
      </w:r>
    </w:p>
    <w:bookmarkEnd w:id="312"/>
    <w:bookmarkStart w:name="z397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подписывает приказы Департамента;</w:t>
      </w:r>
    </w:p>
    <w:bookmarkEnd w:id="313"/>
    <w:bookmarkStart w:name="z398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утверждает план работы Департамента;</w:t>
      </w:r>
    </w:p>
    <w:bookmarkEnd w:id="314"/>
    <w:bookmarkStart w:name="z399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несет персональную ответственность за соблюдение требований законодательства по противодействию коррупции.</w:t>
      </w:r>
    </w:p>
    <w:bookmarkEnd w:id="315"/>
    <w:bookmarkStart w:name="z400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осуществляет иные полномочия в соответствии с законодательством Республики Казахстан.".</w:t>
      </w:r>
    </w:p>
    <w:bookmarkEnd w:id="316"/>
    <w:bookmarkStart w:name="z401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защите прав потребителей Министерства торговли и интеграции Республики Казахстан в установленном законодательством порядке обеспечить:</w:t>
      </w:r>
    </w:p>
    <w:bookmarkEnd w:id="317"/>
    <w:bookmarkStart w:name="z402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десяти календарных дней со дня утверждения настоящего приказа направление его в электронной форме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18"/>
    <w:bookmarkStart w:name="z403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торговли и интеграции Республики Казахстан.</w:t>
      </w:r>
    </w:p>
    <w:bookmarkEnd w:id="319"/>
    <w:bookmarkStart w:name="z404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торговли и интеграции Республики Казахстан.</w:t>
      </w:r>
    </w:p>
    <w:bookmarkEnd w:id="320"/>
    <w:bookmarkStart w:name="z405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первого официального опубликования.</w:t>
      </w:r>
    </w:p>
    <w:bookmarkEnd w:id="3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И.о. Министра торговли 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интеграции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Торебаев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