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11a9e" w14:textId="b211a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Есильского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24 декабря 2021 года № 7С-18-3.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Есильского сельского округа на 2022 – 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36245,7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4789,8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31455,9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37433,8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-1188,1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1188,1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Астраханского районного маслихата Акмолинской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 7С-33-3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объеме бюджета Есильского сельского округа на 2022 год предусмотрены бюджетные субвенции, передаваемые из районного бюджета в бюджет сельского округа в сумме 23744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объеме бюджета Есильского сельского округа на 2022 год предусмотрены целевые текущие трансферты из республиканского бюджета в общей сумме 3873 тысяч тенге: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сумме 963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в сумме 2910 тысяч тенге.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перечень бюджетных программ, не подлежащих секвестру в процессе исполнения бюджета Есильского сельского округа на 2022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7С-18-3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сельского округа на 2022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Астраханского районного маслихата Акмолинской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 7С-33-3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7С-18-3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сельского округа на 2023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Астраханского районного маслихата Акмолинской области от 30.09.2022 </w:t>
      </w:r>
      <w:r>
        <w:rPr>
          <w:rFonts w:ascii="Times New Roman"/>
          <w:b w:val="false"/>
          <w:i w:val="false"/>
          <w:color w:val="ff0000"/>
          <w:sz w:val="28"/>
        </w:rPr>
        <w:t>№ 7С-29-6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7С-18-3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сельского округа на 2024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Астраханского районного маслихата Акмолинской области от 30.09.2022 </w:t>
      </w:r>
      <w:r>
        <w:rPr>
          <w:rFonts w:ascii="Times New Roman"/>
          <w:b w:val="false"/>
          <w:i w:val="false"/>
          <w:color w:val="ff0000"/>
          <w:sz w:val="28"/>
        </w:rPr>
        <w:t>№ 7С-29-6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7С-18-3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Есильского сельского округа на 2022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