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a807" w14:textId="f68a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Колутонского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24 декабря 2021 года № 7С-18-6.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Колутонского сельского округа на 2022 – 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25531,2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23752,4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25604,1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7С-33-6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Колутонского сельского округа на 2022 год предусмотрены бюджетные субвенции, передаваемые из районного бюджета в бюджет сельского округа в сумме 23739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Колутонского сельского округа на 2022 год предусмотрены целевые текущие трансферты из республиканского бюджета в общей сумме 1227 тысяч тенге: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в сумме 249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перечень бюджетных программ, не подлежащих секвестру в процессе исполнения бюджета Колутонского сельского округа на 2022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7С-33-6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2023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7С-18-6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2024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30.09.2022 </w:t>
      </w:r>
      <w:r>
        <w:rPr>
          <w:rFonts w:ascii="Times New Roman"/>
          <w:b w:val="false"/>
          <w:i w:val="false"/>
          <w:color w:val="ff0000"/>
          <w:sz w:val="28"/>
        </w:rPr>
        <w:t>№ 7С-29-9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7С-18-6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Колутонского сельского округа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