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9d4b" w14:textId="65a9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Буландынского района, подъемного пособия и социальной поддержки для приобретения или строительства жилья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ноября 2021 года № 7С-12/4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нормативно-правовых актов под № 9946),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прибывшим для работы и проживания в сельские населенные пункты Буландынского района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