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9328" w14:textId="cb69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поселка, сельских округов, прибывшим для работы и проживания в сельские населенные пункты Зерендинского района подъемного пособия и социальной поддержки для приобретения или строительства жилья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24 декабря 2021 года № 14-91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государственными служащими аппаратов акимов сел, поселков, сельских округов, прибывшим для работы и проживания в сельские населенные пункты",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поселка, сельских округов, прибывшим для работы и проживания в сельские населенные пункты Зерендинского района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Подъемное пособие и социальная поддержка для приобретения или строительства жилья – бюджетный кредит предоставляются административным государственным служащим корпуса "Б", за исключением лиц, занимающих руководящие должности.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