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f5f76" w14:textId="ddf5f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округов, села и бюджете поселка Зерендинского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27 декабря 2021 года № 15-98.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Аккольского сельского округа Зерендинского района на 2022–2024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37 290,0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6 587,0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30 603,8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38 114,8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-824,8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824,8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поселка Алексеевка Зерендинского района на 2022–2024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33 156,0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6 477,0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26 669,0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33 389,4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-233,4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233,4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Булакского сельского округа Зерендинского района на 2022–2024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74 705,6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5 913,0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289,6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68 503,0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75 748,5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-1 042,9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1 042,9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Зерендинского сельского округа Зерендинского района на 2022–2024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412 353,2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47 970,0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708,6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2 327,9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361 346,7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424 374,6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-57,1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57,1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-11 964,3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11 964,3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Конысбайского сельского округа Зерендинского района на 2022–2024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111 506,7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–19 517,6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474,1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91 315,0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113 941,7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-2 435,0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2 435,0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Кусепского сельского округа Зерендинского района на 2022–2024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38 137,0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8 274,5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2 113,2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27 749,3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38 672,1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-535,1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535,1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Чаглинского сельского округа Зерендинского района на 2022–2024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74 296,6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8 624,9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65 429,2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75 270,6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-974,0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974,0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села Айдабол Зерендинского района на 2022–2024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24 109,1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5 285,0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18 824,1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24 168,2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59,1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Байтерекского сельского округа Зерендинского района на 2022–2024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46 464,1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39 196,1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47 444,1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980,0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Викторовского сельского округа Зерендинского района на 2022–2024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41 949,0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4 651,0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36 788,0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42 053,8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104,8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Исаковского сельского округа Зерендинского района на 2022–2024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22 992,0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2 382,3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20 609,7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23 213,8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-221,8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221,8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сельского округа имени Канай би Зерендинского района на 2022–2024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97 926,5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1 597,5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96 129,0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98 082,8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156,3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Кызылегисского сельского округа Зерендинского района на 2022–2024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19 296,3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2 214,0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17 082,3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19 623,8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-327,5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327,5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Кызылсаянского сельского округа Зерендинского района на 2022–2024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38 993,1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37 399,1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39 184,4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-191,3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191,3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сельского округа Малика Габдуллина Зерендинского района на 2022–2024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109 062,0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101 825,0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109 302,3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-240,3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240,3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Утвердить бюджет Ортакского сельского округа Зерендинского района на 2022–2024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113 638,5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2 539,0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111 099,5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113 659,6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21,1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Приреченского сельского округа Зерендинского района на 2022–2024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32 389,9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3 170,0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29 219,9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32 766,1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-376,2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376,2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Садового сельского округа Зерендинского района на 2022–2024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97 813,8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7 119,7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159,5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90 499,3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98 519,9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-706,1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706,1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Сарыозекского сельского округа Зерендинского района на 2022–2024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23 752,0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2 041,0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1 427,0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20 024,0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24 213,1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-461,1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461,1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Утвердить бюджет сельского округа имени Сакена Сейфуллина Зерендинского района на 2022–2024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36 688,0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32 023,5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38 096,6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-1 408,6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1 408,6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Симферопольского сельского округа Зерендинского района на 2022–2024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32 028,0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28 022,8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32 717,9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-689,9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689,9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Утвердить бюджет Троицкого сельского округа Зерендинского района на 2022–2024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31 786,0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4 052,0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27 724,0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32 366,2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580,2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00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Учесть, что в бюджетах сельских округов, села и бюджете поселка на 2022 год предусмотрена субвенция, передаваемая из районного бюджета в сумме 370 460 тысяч тенге.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Настоящее решение вводится в действие с 1 января 2022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2022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30603,8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38114,8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2023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3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Аккольского сельского округа на 2024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Алексеевка на 2022 год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Алексеевка на 2023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Алексеевка на 2024 год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39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2022 год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75748,5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31064,7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37014,6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2023 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Булакского сельского округа на 2024 год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Зерендинского сельского округа на 2022 год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412353,2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361346,7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424374,6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85855,2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78302,2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157651,5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105980,6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106031,9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Зерендинского сельского округа на 2023 год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Зерендинского сельского округа на 2024 год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5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Конысбайского сельского округа на 2022 год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17145,7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Конысбайского сельского округа на 2023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5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Конысбайского сельского округа на 2024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5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Кусепского сельского округа на 2022 год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31642,1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5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Кусепского сельского округа на 2023 год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6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Кусепского сельского округа на 2024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63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Чаглинского сельского округа на 2022 год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75270,6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20584,3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6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Чаглинского сельского округа на 2023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67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Чаглинского сельского округа на 2024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6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Айдабол на 2022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7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Айдабол на 2023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7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Айдабол на 2024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7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Байтерекского сельского округа на 2022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46464,1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26406,7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7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Байтерекского сельского округа на 2023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7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Байтерекского сельского округа на 2024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81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Викторовского сельского округа на 2022 год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8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Викторовского сельского округа на 2023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8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Викторовского сельского округа на 2024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8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Исаковского сельского округа на 2022 год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8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Исаковского сельского округа на 2023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91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Исаковского сельского округа на 2024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9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Канай би на 2022 год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98082,8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95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Канай би на 2023 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97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Канай би на 2024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99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Кызылегисского сельского округа на 2022 год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10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Кызылегисского сельского округа на 2023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103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Кызылегисского сельского округа на 2024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10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Кызылсаянского сельского округа на 2022 год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14 -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37399,1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37399,1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107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Кызылсаянского сельского округа на 2023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10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Кызылсаянского сельского округа на 2024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11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Малика Габдуллина на 2022 год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15 -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21677,6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113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Малика Габдуллина на 2023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115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Малика Габдуллина на 2024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117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Ортакского сельского округа на 2022 год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113638,5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111099,5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113659,6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119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Ортакского сельского округа на 2023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121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Ортакского сельского округа на 2024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123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2022 год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17 -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20428,7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12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2023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127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Приреченского сельского округа на 2024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12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2022 год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18 -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7119,7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98519,9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131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2023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133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Садового сельского округа на 2024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13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2022 год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24213,1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137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2023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139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2024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141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Сакена Сейфуллина на 2022 год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20 -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32023,5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38096,6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143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Сакена Сейфуллина на 2023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14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имени Сакена Сейфуллина на 2024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14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Симферопольского сельского округа на 2022 год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21 -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28022,8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32717,9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149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Симферопольского сельского округа на 2023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151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Симферопольского сельского округа на 2024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15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Троицкого сельского округа на 2022 год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Зерендинского районного маслихата Акмолинской области от 09.12.2022 </w:t>
      </w:r>
      <w:r>
        <w:rPr>
          <w:rFonts w:ascii="Times New Roman"/>
          <w:b w:val="false"/>
          <w:i w:val="false"/>
          <w:color w:val="ff0000"/>
          <w:sz w:val="28"/>
        </w:rPr>
        <w:t>№ 29-178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32366,2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28173,2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15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Троицкого сельского округа на 2023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27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15-98</w:t>
            </w:r>
          </w:p>
        </w:tc>
      </w:tr>
    </w:tbl>
    <w:bookmarkStart w:name="z15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Троицкого сельского округа на 2024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