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626b8" w14:textId="0062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Белгородского сельского округа Сандыктауского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2021 года № 13/2/3.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Белгородского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23 826,7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2 081,7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21 745,0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24 003, 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- 176, 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176,3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25/4/3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Белгородского сельского округа на 2022 год предусмотрен объем субвенции, передаваемой из районного бюджета в сумме 13 204,0 тысячи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и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23 826,7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приподных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Белгородского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13/2/3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08.11.2022 </w:t>
      </w:r>
      <w:r>
        <w:rPr>
          <w:rFonts w:ascii="Times New Roman"/>
          <w:b w:val="false"/>
          <w:i w:val="false"/>
          <w:color w:val="ff0000"/>
          <w:sz w:val="28"/>
        </w:rPr>
        <w:t>№ 25/4/3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республиканского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из областного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7 453,0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заработную плату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текущее содержание аппарата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