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6400" w14:textId="9c96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Бурабай Бурабайского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28 декабря 2021 года № 7С-17/2.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подпунктом 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местном государственном управлении и самоуправлении в Республики Казахстан", Бурабайский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Бурабай Бурабайского района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246166,5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42690,2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2 255,0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42890,3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158331,0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248008,2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-1841,7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бюджета– 1841,7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27.12.2022 </w:t>
      </w:r>
      <w:r>
        <w:rPr>
          <w:rFonts w:ascii="Times New Roman"/>
          <w:b w:val="false"/>
          <w:i w:val="false"/>
          <w:color w:val="000000"/>
          <w:sz w:val="28"/>
        </w:rPr>
        <w:t>№ 7С-33/12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поселковом бюджете на 2022 год предусмотрена субвенция, передаваемая из районного бюджета в сумме 4663,0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поселкового бюджета на 2022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повышенные на двадцать пять процентов должностные оклады и тарифные ставки специалистам в области социального обеспечения, культуры, спорта, являющимся гражданскими служащими и работающим в сельской местности поселка Бурабай Бурабайского района, по сравнению с окладами и ставками гражданскими служащими, занимающихся этими видами деятельности в городских условиях.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в соответствии с решением Бурабайского районного маслихата Акмолинской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7С-27/4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в редакции решения Бурабайского районного маслихата Акмолинской области от 13.09.2022 </w:t>
      </w:r>
      <w:r>
        <w:rPr>
          <w:rFonts w:ascii="Times New Roman"/>
          <w:b w:val="false"/>
          <w:i w:val="false"/>
          <w:color w:val="000000"/>
          <w:sz w:val="28"/>
        </w:rPr>
        <w:t>№ 7С-27/4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7С-17/2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2022 год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7С-33/12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246166,5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7С-17/2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7С-17/2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Бурабай на 2024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районного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7С-17/2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поселка Бурабай из вышестоящих бюджетов на 2022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внутрипоселковых автомобильных дорог в поселке Бурабай Бурабайского района Акмолинской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