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1033" w14:textId="18b1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акционерному обществу "ERG Exploration"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июля 2021 года № 156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5060 гектаров, расположенный на территории Саратского сельского округа Айтекебийского района без изъятия у землепользователей, для проведения работ по разведке полезных ископаемых Акционерным обществом "ERG Exploration", сроком до 28 июня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акционерному обществу "ERG Exploration"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