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5891" w14:textId="69b5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30 декабря 2020 года № 477 "Об утверждении бюджета Ушкудыкского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10 ноября 2021 года №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Ушкудыкского сельского округа на 2021-2023 годы" от 30 декабря 2020 года № 477 (зарегистрированное в реестре государственной регистрации нормативных правовых актов № 7915)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Ушкудыкского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29 736,7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- 188,7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188,7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10 ноября 2021 года № 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30 декабря 2020 года № 477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Ушкудыкского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29 736,7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- 188,7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3174"/>
        <w:gridCol w:w="2046"/>
        <w:gridCol w:w="2046"/>
        <w:gridCol w:w="2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1754"/>
        <w:gridCol w:w="1754"/>
        <w:gridCol w:w="1754"/>
        <w:gridCol w:w="1754"/>
        <w:gridCol w:w="2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