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1de7" w14:textId="94a1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40 855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27 апреля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