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871" w14:textId="e456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43 993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