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3c47" w14:textId="43e3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Каргалинскому району на 2022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14 декабря 2021 года № 236.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Каргалинского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Каргалинскому району на 2022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"Каргалинский районный отдел занятости и социальных программ" в установленном законодательством порядке обеспечить размещение настоящего постановления на интернет-ресурсе акимата Каргалинского района после его официального опубликования.</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2022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Каргалинского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Каргалинского района от 14 декабря 2021 года № 236</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Каргалинскому району на 2022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 </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"Степное"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"Степное Алтын 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"Велиховка"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"ДиЛэнд"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