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0746" w14:textId="7ba0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Сарбулакского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Сарбулакского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27631,9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- 2250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531,2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Сарбулакского сельского округа в сумме 23187,0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Сарбулакского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,работы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Сарбулакского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Сарбулакского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