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d2c6" w14:textId="642d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Булакского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декабря 2021 года № 131.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49393,8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-47633,8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- 49874,1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480,3 тыс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объемы субвенций, переданных из районного бюджета в бюджет Булакского сельского округа в сумме 27437,0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неиспользованных/полного использования/целевых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30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30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