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8f114" w14:textId="c28f1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публичного сервитута</w:t>
      </w:r>
    </w:p>
    <w:p>
      <w:pPr>
        <w:spacing w:after="0"/>
        <w:ind w:left="0"/>
        <w:jc w:val="both"/>
      </w:pPr>
      <w:r>
        <w:rPr>
          <w:rFonts w:ascii="Times New Roman"/>
          <w:b w:val="false"/>
          <w:i w:val="false"/>
          <w:color w:val="000000"/>
          <w:sz w:val="28"/>
        </w:rPr>
        <w:t>Постановление акимата Кобдинского района Актюбинской области от 16 июля 2021 года № 257</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31</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с подпунктом 5-1) </w:t>
      </w:r>
      <w:r>
        <w:rPr>
          <w:rFonts w:ascii="Times New Roman"/>
          <w:b w:val="false"/>
          <w:i w:val="false"/>
          <w:color w:val="000000"/>
          <w:sz w:val="28"/>
        </w:rPr>
        <w:t>статьи 17</w:t>
      </w:r>
      <w:r>
        <w:rPr>
          <w:rFonts w:ascii="Times New Roman"/>
          <w:b w:val="false"/>
          <w:i w:val="false"/>
          <w:color w:val="000000"/>
          <w:sz w:val="28"/>
        </w:rPr>
        <w:t xml:space="preserve"> и подпунктом 1) </w:t>
      </w:r>
      <w:r>
        <w:rPr>
          <w:rFonts w:ascii="Times New Roman"/>
          <w:b w:val="false"/>
          <w:i w:val="false"/>
          <w:color w:val="000000"/>
          <w:sz w:val="28"/>
        </w:rPr>
        <w:t>пунктом 4</w:t>
      </w:r>
      <w:r>
        <w:rPr>
          <w:rFonts w:ascii="Times New Roman"/>
          <w:b w:val="false"/>
          <w:i w:val="false"/>
          <w:color w:val="000000"/>
          <w:sz w:val="28"/>
        </w:rPr>
        <w:t xml:space="preserve"> статьи 69 Земельного кодекса Республики Казахстан, акимат Кобдинского района ПОСТАНОВЛЯЕТ:</w:t>
      </w:r>
    </w:p>
    <w:bookmarkEnd w:id="0"/>
    <w:bookmarkStart w:name="z3" w:id="1"/>
    <w:p>
      <w:pPr>
        <w:spacing w:after="0"/>
        <w:ind w:left="0"/>
        <w:jc w:val="both"/>
      </w:pPr>
      <w:r>
        <w:rPr>
          <w:rFonts w:ascii="Times New Roman"/>
          <w:b w:val="false"/>
          <w:i w:val="false"/>
          <w:color w:val="000000"/>
          <w:sz w:val="28"/>
        </w:rPr>
        <w:t>
      1. В целях удовлетворения потребностей жителей села Аксай Жарсайского сельского округа установить публичный сервитут сроком на 15 (пятнадцать) лет без изъятия земельных участков общей площадью 100 гектаров для пешеходного или транспортного проезда через земельный участок к кладбищам, могильникам, расположенным на территории земельного участка на праве временного возмездного землепользования товарищества с ограниченной ответственностью "Утепберген".</w:t>
      </w:r>
    </w:p>
    <w:bookmarkEnd w:id="1"/>
    <w:bookmarkStart w:name="z4" w:id="2"/>
    <w:p>
      <w:pPr>
        <w:spacing w:after="0"/>
        <w:ind w:left="0"/>
        <w:jc w:val="both"/>
      </w:pPr>
      <w:r>
        <w:rPr>
          <w:rFonts w:ascii="Times New Roman"/>
          <w:b w:val="false"/>
          <w:i w:val="false"/>
          <w:color w:val="000000"/>
          <w:sz w:val="28"/>
        </w:rPr>
        <w:t>
      2. Государственному учреждению "Отдел земельных отношений Кобдинского района"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размещение настоящего постановления на интернет-ресурсе акимата Кобдинского района,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Кобдинского района.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Кобдинского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