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30305" w14:textId="f030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27 июля 2021 года № 120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Темирского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находящиеся на территории Шубаркудыкского, Жаксымайского сельских округов Темирского района Актюбинской области для строительства электрической сети крестьянским хозяйством "Умит" без изъятия у землепользователей земельных участков общей площадью 25, 52 гектаров сроком до 27 июля 2024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"Темирский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Темирского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Темирского района от 27 июля 2021 года № 120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устанавливаемых публичный сервитут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3264"/>
        <w:gridCol w:w="3255"/>
        <w:gridCol w:w="3256"/>
        <w:gridCol w:w="1417"/>
      </w:tblGrid>
      <w:tr>
        <w:trPr>
          <w:trHeight w:val="30" w:hRule="atLeast"/>
        </w:trPr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</w:t>
            </w:r>
          </w:p>
        </w:tc>
        <w:tc>
          <w:tcPr>
            <w:tcW w:w="3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 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га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га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Шубаркудыкский сельский округ (земля населенного пункта)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Жаксымайский сельский округ (земля населенного пункта)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крестьянского хозяйства "Умит"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крестьянского хозяйства "Нур"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крестьянского хозяйства "Жадра"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