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4759" w14:textId="0d34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571 "Об утверждении бюджета Тасоткельского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2021 года № 137.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Тасоткельского сельского округа на 2021-2023 годы" от 8 января 2021 года № 571 (зарегистрировано в Реестре государственной регистрации нормативных правовых актов под № 7995)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Тасоткелького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137 от 17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571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