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b339" w14:textId="579b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35839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21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