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6590d" w14:textId="44659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Коксуского района от 11 января 2021 года № 73-1 "О бюджетах сельских округов Коксуского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24 ноября 2021 года № 16-1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Коксуского района "О бюджетах сельских округов Коксуского района на 2021-2023 годы" от 11 января 2021 года № 73-1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5881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Балпыкского сельского округа на 2021-2023 годы,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297 067 тысяч тенге: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83 397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213 670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307 582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10 515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10 515 тысяч тенге: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10 515 тысяч тенге.";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Жарлыозекского сельского округа на 2021-2023 годы, согласно приложениям 4, 5 и 6 к настоящему решению соответственно, в том числе на 2021 год в следующих объемах: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121 910 тысяч тенге: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6 973 тысячи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114 937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122 742 тысячи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832 тысячи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832 тысячи тенге: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832 тысячи тенге.";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Лабасинского сельского округа на 2021-2023 годы, согласно приложениям 7, 8 и 9 к настоящему решению соответственно, в том числе на 2021 год в следующих объемах: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69 635 тысяч тенге: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15 364 тысячи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54 271 тысяча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77 084 тысячи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7 449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7 449 тысяч тенге: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7 449 тысяч тенге.";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Мукрынского сельского округа на 2021-2023 годы, согласно приложениям 10, 11 и 12 к настоящему решению соответственно, в том числе на 2021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48 842 тысячи тенге: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8 655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40 187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52 663 тысячи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3 821 тысяча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3 821 тысяча тенге: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3 821 тысяча тенге.";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Муканчинского сельского округа на 2021-2023 годы, согласно приложениям 13, 14 и 15 к настоящему решению соответственно, в том числе на 2021 год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53 894 тысячи тенге: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10 986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42 908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55 686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1 792 тысячи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1 792 тысячи тенге: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1 792 тысячи тенге.";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Алгабасского сельского округа на 2021-2023 годы, согласно приложениям 16, 17 и 18 к настоящему решению соответственно, в том числе на 2021 год в следующих объемах: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38 717 тысяч тенге: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4 749 тысяч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33 958 тысяч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39 633 тысячи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916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916 тысяч тенге: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916 тысяч тенге.";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Енбекшинского сельского округа на 2021-2023 годы, согласно приложениям 19, 20 и 21 к настоящему решению соответственно, в том числе на 2021 год в следующих объемах: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37 119 тысяч тенге: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7 343 тысячи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29 776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38 630 тысяч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1 511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1 511 тысяч тенге: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1 511 тысяч тенге.";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Айнабулакского сельского округа на 2021-2023 годы, согласно приложениям 22, 23 и 24 к настоящему решению соответственно, в том числе на 2021 год в следующих объемах: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27 949 тысяч тенге: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2 240 тысяч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27 509 тысяч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28 713 тысяч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764 тысячи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764 тысячи тенге: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764 тысячи тенге.";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Каблисанского сельского округа на 2021-2023 годы, согласно приложениям 25, 26 и 27 к настоящему решению соответственно, в том числе на 2021 год в следующих объемах: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31 175 тысяч тенге: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2 508 тысяч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28 667 тысяч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32 351 тысяча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1 176 тысяч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1 176 тысяч тенге: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1 176 тысяч тенге.";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Мусабекского сельского округа на 2021-2023 годы, согласно приложениям 28, 29 и 30 к настоящему решению соответственно, в том числе на 2021 год в следующих объемах: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29 123 тысячи тенге: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4 972 тысячи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24 151 тысяча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30 398 тысяч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1 275 тысяч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1 275 тысяч тенге: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1 275 тысяч тенге.".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1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Байжуманов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Коксуского района от 24 ноября 2021 года № 16-1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Коксуского района от 11 января 2021 года № 73-1</w:t>
            </w:r>
          </w:p>
        </w:tc>
      </w:tr>
    </w:tbl>
    <w:bookmarkStart w:name="z195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Балпыкского сельского округа на 2021 год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Коксуского района от 24 ноября 2021 года № 16-1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Коксуского района от 11 января 2021 года № 73-1</w:t>
            </w:r>
          </w:p>
        </w:tc>
      </w:tr>
    </w:tbl>
    <w:bookmarkStart w:name="z198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Жарлыозекского сельского округа на 2021 год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Коксуского района от 24 ноября 2021 года № 16-1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маслихата Коксуского района от 11 января 2021 года № 73-1</w:t>
            </w:r>
          </w:p>
        </w:tc>
      </w:tr>
    </w:tbl>
    <w:bookmarkStart w:name="z201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Лабасинского сельского округа на 2021 год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Коксуского района от 24 ноября 2021 года № 16-1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маслихата Коксуского района от 11 января 2021 года № 73-1</w:t>
            </w:r>
          </w:p>
        </w:tc>
      </w:tr>
    </w:tbl>
    <w:bookmarkStart w:name="z204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Мукрынского сельского округа на 2021 год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Коксуского района от 24 ноября 2021 года № 16-1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маслихата Коксуского района от 11 января 2021 года № 73-1</w:t>
            </w:r>
          </w:p>
        </w:tc>
      </w:tr>
    </w:tbl>
    <w:bookmarkStart w:name="z207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Муканчинского сельского округа на 2021 год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маслихата Коксуского района от 24 ноября 2021 года № 16-1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маслихата Коксуского района от 11 января 2021 года № 73-1</w:t>
            </w:r>
          </w:p>
        </w:tc>
      </w:tr>
    </w:tbl>
    <w:bookmarkStart w:name="z210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2021 год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маслихата Коксуского района от 24 ноября 2021 года № 16-1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маслихата Коксуского района от 11 января 2021 года № 73-1</w:t>
            </w:r>
          </w:p>
        </w:tc>
      </w:tr>
    </w:tbl>
    <w:bookmarkStart w:name="z213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2021 год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маслихата Коксуского района от 24 ноября 2021 года № 16-1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маслихата Коксуского района от 11 января 2021 года № 73-1</w:t>
            </w:r>
          </w:p>
        </w:tc>
      </w:tr>
    </w:tbl>
    <w:bookmarkStart w:name="z216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2021 год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маслихата Коксуского района от 24 ноября 2021 года № 16-1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маслихата Коксуского района от 11 января 2021 года № 73-1</w:t>
            </w:r>
          </w:p>
        </w:tc>
      </w:tr>
    </w:tbl>
    <w:bookmarkStart w:name="z219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Каблисанского сельского округа на 2021 год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маслихата Коксуского района от 24 ноября 2021 года № 16-1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маслихата Коксуского района от 11 января 2021 года № 73-1</w:t>
            </w:r>
          </w:p>
        </w:tc>
      </w:tr>
    </w:tbl>
    <w:bookmarkStart w:name="z222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Мусабекского сельского округа на 2021 год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