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6935" w14:textId="9bf6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8 января 2021 года № 81-380 "О бюджетах сельских округов Райымбекского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22 ноября 2021 года № 17-70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2021-2023 годы" от 8 января 2021 года № 81-380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Жамбылского сельского округа на 2021-2023 годы согласно приложениям 1, 2, 3 к настоящему решению соответственно, в том числе на 2021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32 978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5 591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27 387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37 302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4324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4324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4324 тысячи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Кайнарского сельского округа на 2021-2023 годы согласно приложениям 4, 5, 6 к настоящему решению соответственно, в том числе на 2021 год в следующих объемах: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44 030 тысяч тенге, в том числе: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7 862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36 168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47 392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3362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3362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3362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Какпакского сельского округа на 2021-2023 годы согласно приложениям 7, 8, 9 к настоящему решению соответственно, в том числе на 2021 год в следующих объемах: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39 119 тысяч тенге, в том числе: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8 999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30 120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41 818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2699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2699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2699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Карасазского сельского округа на 2021-2023 годы согласно приложениям 10, 11, 12 к настоящему решению соответственно, в том числе на 2021 год в следующих объемах: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100 032 тысячи тенге, в том числе: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5 130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94 902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102 311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2279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2279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2279 тысяч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Нарынкольского сельского округа на 2021-2023 годы согласно приложениям 13, 14, 15 к настоящему решению соответственно, в том числе на 2021 год в следующих объемах: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312 712 тысячи тенге, в том числе: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19 491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293 221 тысяча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313 119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407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407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407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Сарыжазского сельского округа на 2021-2023 годы согласно приложениям 16, 17, 18 к настоящему решению соответственно, в том числе на 2021 год в следующих объемах: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41 335 тысяч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11 734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29 601 тысяча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47 344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6009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6009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6009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Сумбинского сельского округа на 2021-2023 годы согласно приложениям 19, 20, 21 к настоящему решению соответственно, в том числе на 2021 год в следующих объемах: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39 634 тысячи тенге, в том числе: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10 100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29 534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43 962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4328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4328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4328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Текесского сельского округа на 2021-2023 годы согласно приложениям 22, 23, 24 к настоящему решению соответственно, в том числе на 2021 год в следующих объемах: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35 211 тысяч тенге, в том числе: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10 670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24 441 тысяча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40 862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5751 тысяча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5751 тысяча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5751 тысяча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Тегистикского сельского округа на 2021-2023 годы согласно приложениям 25, 26, 27 к настоящему решению соответственно, в том числе на 2021 год в следующих объемах: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147 689 тысяч тенге, в том числе: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2 858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144 831 тысяча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148 984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1295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1295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1295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Узак батырского сельского округа на 2021-2023 годы согласно приложениям 28, 29, 30 к настоящему решению соответственно, в том числе на 2021 год в следующих объемах: 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31 204 тысячи тенге, в том числе: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6 504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24 700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33 617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2413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2413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2413 тысяч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Шалкодинского сельского округа на 2021-2023 годы согласно приложениям 31, 32, 33 к настоящему решению соответственно, в том числе на 2021 год в следующих объемах: 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42 254 тысячи тенге, в том числе: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9 447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32 807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45 892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3638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3638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3638 тысяч тенге.".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21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22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2021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23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2021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24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26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2021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27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2021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28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2021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29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2021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0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2021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21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2021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Райымбекского районного маслихата от 22 ноября 2021 года № 17-70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3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2021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45 892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