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2a02" w14:textId="8a82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29 октября 2021 года № 1117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государственные услуги общего характера":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490 "Отдел коммунального хозяйства, пассажирского транспорта и автомобильных дорог района (города областного значения)":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на местном уровне в области коммунального хозяйства, пассажирского транспорта и автомобильных дорог":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042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"042 За счет субвенций из республиканского бюджета на государственные услуги общего характера";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"Правоохранительная деятельность":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201 "Министерство внутренних дел Республики Казахстан":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076 "Охрана общественного порядка и обеспечение общественной безопасности":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145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 Целевые текущие трансферты областным бюджетам, бюджетам городов республиканского значения, столицы на повышение заработной платы медицинских работников из числа гражданских служащих органов внутренних дел";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628 "Агентство Республики Казахстан по финансовому мониторингу":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бюджетной программы 003 "Досудебное расследование" внесено изменение на государственном языке, текст на русском языке не изменяется;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"Дошкольное воспитание и обучение":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225 "Министерство образования и науки Республики Казахстан":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098 "Обеспечение доступности дошкольного воспитания и обучения":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121 следующего содержания: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 Целевые текущие трансферты областным бюджетам, бюджетам городов республиканского значения, столицы на увеличение оплаты труда медицинским работникам организаций дошкольного образования и возмещение сумм, выплаченных по данному направлению расходов за счет средств местных бюджетов";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"Начальное, основное среднее и общее среднее образование":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225 "Министерство образования и науки Республики Казахстан":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099 "Обеспечение доступности качественного школьного образования":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133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 Целевые текущие трансферты областным бюджетам, бюджетам городов республиканского значения, столицы на увеличение оплаты труда медицинским работникам государственных организаций среднего образования и возмещение сумм, выплаченных по данному направлению расходов за счет средств местных бюджетов";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"Техническое и профессиональное, послесреднее образование":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225 "Министерство образования и науки Республики Казахстан":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203 "Обеспечение кадрами с техническим и профессиональным образованием":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130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Целевые текущие трансферты областным бюджетам, бюджетам городов республиканского значения, столицы на увеличение оплаты труда медицинским работникам государственных организаций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051 с бюджетными подпрограммами 005, 011, 015, 032 и 048 следующего содержания: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"051 Развитие системы водоснабжения и водоотведения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 За счет субвенций из республиканского бюджета на жилищно-коммунальное хозяйство";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497 "Отдел жилищно-коммунального хозяйства района (города областного значения)":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016 "Функционирование системы водоснабжения и водоотведения":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048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"048 За счет субвенций из республиканского бюджета на жилищно-коммунальное хозяйство";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"Благоустройство населенных пунктов":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497 "Отдел жилищно-коммунального хозяйства района (города областного значения)":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025 "Освещение улиц в населенных пунктах":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048 следующего содержания: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"048 За счет субвенций из республиканского бюджета на жилищно-коммунальное хозяйство";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"Топливо и энергетика":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497 "Отдел жилищно-коммунального хозяйства района (города областного значения)":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"Развитие теплоэнергетической системы":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048 следующего содержания: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"048 За счет субвенций из республиканского бюджета на жилищно-коммунальное хозяйство";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268 "Управление пассажирского транспорта и автомобильных дорог области":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065 "Формирование или увеличение уставного капитала юридических лиц":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819 "Отдел внутренней политики, культуры, развития языков и спорта района (города областного значения)":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052 "Реализация мероприятий по социальной и инженерной инфраструктуре в сельских населенных пунктах в рамках проекта "Ауыл-Ел бесігі"":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"Трансферты":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"Трансферты":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459 "Отдел экономики и финансов района (города областного значения)":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024 "Целевые текущие трансферты из нижестоящего бюджета на компенсацию потерь вышестоящего бюджета в связи с изменением законодательства":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049 следующего содержания: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"049 За счет субвенций из республиканского бюджета на культуру, спорт, туризм и информационное пространство";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экономической классификации расходов: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1 "Текущие затраты":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03 "Текущие трансферты":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320 "Трансферты физическим лицам":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специфику 321 "Жилищные выплаты сотрудникам специальных государственных органов, органа по противодействию коррупции и военнослужащим" изложить в следующей редакции: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"321 Жилищные выплаты сотрудникам специальных государственных органов, органа по противодействию коррупции, органов внутренних дел и военнослужащим";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специфики экономической классификации расходов бюджета Республики Казахстан, утвержденной указанным приказом: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320 "Трансферты физическим лицам":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"/>
        <w:gridCol w:w="804"/>
        <w:gridCol w:w="1442"/>
        <w:gridCol w:w="9887"/>
        <w:gridCol w:w="84"/>
      </w:tblGrid>
      <w:tr>
        <w:trPr>
          <w:trHeight w:val="30" w:hRule="atLeast"/>
        </w:trPr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 выплаты сотрудникам специальных государственных органов, органа по противодействию коррупции и военнослужащим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данной специфике отражаются затраты по жилищным выплатам в соответствии с законами Республики Казахстан от 13 февраля 2012 года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специальных государственных органах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от 16 апреля 1997 года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жилищных отношениях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16 февраля 2012 года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воинской службе и статусе военнослужащих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"/>
        <w:gridCol w:w="1175"/>
        <w:gridCol w:w="2727"/>
        <w:gridCol w:w="8153"/>
        <w:gridCol w:w="123"/>
      </w:tblGrid>
      <w:tr>
        <w:trPr>
          <w:trHeight w:val="30" w:hRule="atLeast"/>
        </w:trPr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 выплаты сотрудникам специальных государственных органов, органа по противодействию коррупции, органов внутренних дел и военнослужащим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данной специфике отражаются затраты по жилищным выплатам в соответствии с законами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специальных государственных органах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жилищных отношениях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воинской службе и статусе военнослужащих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внутренних дел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"/>
        <w:gridCol w:w="642"/>
        <w:gridCol w:w="135"/>
        <w:gridCol w:w="11388"/>
        <w:gridCol w:w="68"/>
      </w:tblGrid>
      <w:tr>
        <w:trPr>
          <w:trHeight w:val="30" w:hRule="atLeast"/>
        </w:trPr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данной специфике отражаются затраты по выплате стипендий студентам, магистрантам, интернам, слушателям подготовительного отделения и резидентуры, докторантам, обучающимся в организациях образования и здравоохранения, культуры и спорта, а также затраты по выплате стипендий, денежного довольствия слушателей, магистрантов, докторантов военных (специальных) учебных заведений, обучающихся по очной форме обучения из числа офицерского состава органов внутренних дел, Вооруженных Сил, других войск и воинских формирований. Перечисление обязательных пенсионных взносов в размере 20 % от размера денежного содержания слушателей, магистрантов, докторантов военных (специальных) учебных заведений, обучающихся по очной форме обучения из числа офицерского состава и начальствующего состава органов внутренних дел, Вооруженных Сил, других войск и воинских формирований;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размера должностного оклада (стипендии) курсантов военных (специальных) учебных заведений (военных факультетов) производиться по данной специфике.</w:t>
            </w:r>
          </w:p>
          <w:bookmarkEnd w:id="90"/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"/>
        <w:gridCol w:w="1059"/>
        <w:gridCol w:w="223"/>
        <w:gridCol w:w="10797"/>
        <w:gridCol w:w="111"/>
      </w:tblGrid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данной специфике отражаются затраты по выплате стипендий студентам, магистрантам, интернам, слушателям подготовительного отделения и резидентуры, докторантам, обучающимся в организациях образования и здравоохранения, культуры и спорта, а также затраты по выплате стипендий, денежного довольствия слушателей, магистрантов, докторантов военных (специальных) учебных заведений, обучающихся по очной форме обучения из числа офицерского состава органов внутренних дел, Вооруженных Сил, других войск и воинских формирований.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