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701ca" w14:textId="5570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декабря 2021 года № 1334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/>
          <w:i w:val="false"/>
          <w:color w:val="000000"/>
          <w:sz w:val="28"/>
        </w:rPr>
        <w:t>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Порядок</w:t>
      </w:r>
      <w:r>
        <w:rPr>
          <w:rFonts w:ascii="Times New Roman"/>
          <w:b/>
          <w:i w:val="false"/>
          <w:color w:val="000000"/>
          <w:sz w:val="28"/>
        </w:rPr>
        <w:t xml:space="preserve">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поступлений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17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Плата за цифровой майнинг";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 бюджета: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810 "Отдел реального сектора экономики района (города областного значения)":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028 "Развитие коммунального хозяйства":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подпрограммой 032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"032 За счет целевого трансферта из Национального фонда Республики Казахстан".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потерпевшим" (зарегистрирован в Реестре государственной регистрации нормативных правовых актов под №9760) следующее дополнение: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потерпевшим, утвержденной указанным приказом: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1102"/>
        <w:gridCol w:w="1711"/>
        <w:gridCol w:w="1103"/>
        <w:gridCol w:w="1711"/>
        <w:gridCol w:w="2325"/>
        <w:gridCol w:w="489"/>
        <w:gridCol w:w="490"/>
        <w:gridCol w:w="490"/>
        <w:gridCol w:w="490"/>
        <w:gridCol w:w="490"/>
        <w:gridCol w:w="490"/>
      </w:tblGrid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цифровой майнинг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седьмого и восьмого пункта 1 и пункта 2 настоящего приказа, которые вводятся в действие с 1 января 2022 года.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