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18a7" w14:textId="3961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занятости и социальной защиты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29 ноября 2021 года № 1509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35-1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занятости и социальной защиты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занятости и социальной защиты города Шымкент" в порядке установленном законодательством Республики Казахстан обеспечить принятие всех мер вытекающих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Е.Билисбекова.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2021 года № 1509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занятости и социальной защиты города Шымкент"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Шымкент от 30.11.2023 </w:t>
      </w:r>
      <w:r>
        <w:rPr>
          <w:rFonts w:ascii="Times New Roman"/>
          <w:b w:val="false"/>
          <w:i w:val="false"/>
          <w:color w:val="ff0000"/>
          <w:sz w:val="28"/>
        </w:rPr>
        <w:t>№ 2707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занятости и социальной защиты города Шымкент" (далее – Управление) является государственным органом Республики Казахстан, осуществляющим руководство в сфере (сферах) занятости, социальной защиты, миграции населения, предоставления специальных социальных услуг.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Кодекс),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иными Законами и нормативными правовыми актами Республики Казахстан,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символы и знаки различия (при наличии), печати и штампы с наименованием на казахском и русском языках с изображением Государственного герба Республики Казахстан, бланки установленного образца, счета в казначействе в соответствии с законодательством Республики Казахстан о банковском деле.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Шымкент, Каратауский район, улица С.Байтерекова, 89, индекс 160023.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Управления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реализация государственной политики в области занятости, социальной защиты, миграции населения, оказания специальных социальных услуг в пределах своей компетенции.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приказы и давать поручения, обязательные для исполнения работниками Управления и организациями, находящимся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по вопросам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порядке, установленном законодательством Республики Казахстан, необходимую информацию и материалы на бумажном и (или) электронном носителях;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управление переданным им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вопросам создания, реорганизации и ликвидации организаций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электронные услуги с использованием информационных систем в соответствии с законодательством Республики Казахстан об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полномочия, предусмотренные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иными законами Республики Казахстан, актами Президента Республики Казахстан и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вправе контролировать деятельность подведомственных учреждений, проводить по собственной инициативе мониторинг деятельности учреждений.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анализирование, прогнозирование спроса и предложений на рынке труда, информирование об этом население, центральных и местных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в пределах компетенции государственной политики в области занятости, ведения мероприятий, обеспечивающих содействию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в пределах своей компетенции государственную политику в области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специальных социальных услуг.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анализирует, прогнозирует спроса и предложения рабочей силы в городе Шымкент и информирует уполномоченного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 реализует региональных карт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мероприятия, обеспечивающих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мониторинг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содействия предпринимательской инициативе;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мониторинг оказания социальной помощи безработным, лицам, ищущим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установление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 городских и региональных комиссиях по вопросам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мониторинг создания рабочих мест в рамках национальных проектов, планов развития города Шымкент, региональных карт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на утверждение в акимат устав "Центра трудовой мобильности";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на должность и освобождает от должности директора "Центра трудовой мобильности";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установление квоты рабочих мест для трудоустройства лиц, состоящих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установление квоты рабочих мест для трудоустройства лиц, освобожденных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установление квоты рабочих мест для трудоустройства граждан из числа молодежи, потерявшие или оставшиеся до достижения восемнадцатилетнего возраста без попечения родителей, являющиеся выпускниками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создания и деятельности субъектов, предоставляющих специальные социальные услуги, находящихся в их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предоставления субъектами, предоставляющими специальные социальные услуги, гарантированного объема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анализ потребности населения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проведения статистического анализа, прогнозирования потребности населения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организует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принимает меры по развитию системы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перечень сверхгарантированного объема специальных социальных услуг и порядок их предоставления и представляет на утверждение в маслихат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государственные закупки, а также размещает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создание государственных учреждений и предприятий, осуществляющих реабилитацию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предоставляет дополнительных мер социальной помощи лиц с инвалидностью,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способствует созданию организаций, осуществляющих реабилитацию лиц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профессиональное обучения (переобучения) лиц с инвалидностью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подготовки, переподготовки и повышения квалификации специалистов по реабилитации лиц с инвалидностью, в том числе специалистов жестового языка, специалистов по чтению и письму рельефно-точечным шрифтом Брайля;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на соответствующей территории выполнения социальной, медицинской, профессиональной реабилитации в соответствии с Кодексом;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обеспечивает санаторно-курортного лечения лиц с инвалидностью и детей с инвалидностью в соответствии с индивидуальной программой;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проводит мониторинг заявленных поставщиком характеристик товаров и (или) услуг, предоставляемых лицам с инвалидностью через портал социальных услуг, на соответствие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совместно с общественными объединениями лиц с инвалидностью культурных, просветительских и иных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координирует оказания благотворительной и социальной помощи лицам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деятельность регионального координационного совета в области социальной защиты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назначение адресной социальной помощи в соответствии с Кодексом;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оказывает жилищную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проводит оказание социальной помощи по возмещению затрат на обучение на дому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определяет перечень оказания социальной помощи, установления размеров и отдельных категорий нуждающихся граждан по решениям местных представительных органов и оказывает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функции по опеке или попечительству в отношении недееспособных или ограниченно дееспособных совершеннолетних лиц и принимает решение об установлении опеки или попечительства;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 пределах квоты, распределенной уполномоченным органом по вопросам миграции населения, выдают или продлевают работодателям разрешения на привлечение иностранной рабочей силы для осуществления трудовой деятельности в пределах своей территории и (или) других административно-территориальных единиц либо в рамках внутрикорпоративного перевода вне квоты, а также приостанавливают и отзывают указанные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принимает заявления на присвоение статуса кандаса от этнических казахов с необходимыми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принимает решение о присвоении статуса кандаса;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удостоверения кандаса;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рассматривает и заверяет приглашения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 в порядке, определяемом уполномоченным органом по вопросам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пределах своей компетенции осуществляет взаимодействие с другими государственными органами по вопросам этнической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реализует в пределах своей компетенции государственную политику по вопросам беженцев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беженцах";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выдает свидетельство лица, ищущего убежище;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процедуры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выдает удостоверение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создает комиссии по осуществлению процедуры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обеспечивает соблюдение прав лиц, ищущих убежище, и беженцев;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в интересах местного государственного управления иные полномочия, возлагаемых на местные исполнительные органы города Шымкент законодательством Республики Казахстан.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Управления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акимом города Шымкент.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работников Управления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полномочия, предусмотренные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меры, направленные на усиление противодействия коррупции в управлении и несет ответственность за состояние антикоррупционной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на должность и освобождает от должности директоров центров (учреждений) и их заместителей находящихся в ведении управления, определяя права, обязанность, ответственность (за исключением заместителей "Центра трудовой мобильности").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первого руководителя Управления его полномочия осуществляются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касательно центров (учреждений) находящихся в ведении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закрепляет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индивидуальный план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контроль за сохранностью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 на утверждение устав (положение) государственного учреждения в акимат, вносит в него изменения и дополнения;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права, обязанности и ответственность директоров, их заместителей, основания освобождения их от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дает согласие на назначение и освобождение от должности сотрудников нижестоящие по должности директора центра (учреждения) и его заместителя (заместителей) (за исключением сотрудников "Центра трудовой мобильности");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структуру и предельную штатную численность;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годовую финансовую отчетность;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дает согласие уполномоченному органу по государственному имуществу, государственному учреждению на изъятие или перераспределение имущества, переданного или приобретенного ими в результате своей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дает согласие на создание филиалов и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согласованию с уполномоченным органом по государственному имуществу осуществляет реорганизацию и ликвидацию (местный исполнительный орган принимает решение о реорганизации и ликвидации коммунального государственного учреждения);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предоставленных ему по плану финансирования, если иное не предусмотрено законодательством.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организаций, находящихся в ведении Управления: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оказания специальных социальных услуг №1"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оказания специальных социальных услуг №2"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оказания специальных социальных услуг №3"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"Центр оказания специальных социальных услуг №4"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"Детский центр оказания специальных социальных услуг №5 "Аялы алақан"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"Детский центр оказания специальных социальных услуг №6"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"Центр оказания специальных социальных услуг в условиях оказания услуг на дому №7"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"Детский центр оказания специальных социальных услуг №8 "Қамқорлық"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"Центр оказания специальных социальных услуг №9"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"Центр оказания специальных социальных услуг №10"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"Центр социальной адаптации лиц, оказавшихся в трудной жизненной ситуации"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"Центр трудовой мобильности" акимата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"Центр адаптации и интеграции кандасов"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"Центр активного долголетия"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"Центр "Бақытты жанұя"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"Центр социальной поддержки "ТEN QOGAM" управления занятости и социальной защиты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"Ізетті зейнеткер" управления занятости и социальной защиты города Шымкент.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