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54c7" w14:textId="a505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государственных доходов Министерства финансов Республики Казахстан от 9 июля 2021 года № 437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2021 года № 468 "О некоторых вопросах Министерства финансов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следующее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218–1)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"218-1) Положение об Управлении государственных доходов по Сауранскому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218-1 к настоящему приказу;";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Департамента: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218-1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законодательстве порядке обеспечить включение и официальное опубликование в Эталонном контрольном банке нормативных правовых актов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Департаментов государственных доходов Комитета по областям, городам республиканского значения и столице и их территориальных органов в установленном законодательством порядке: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Департамента.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кадров и внутреннего администрирования (Кабдуакасову А.Ы.) настоящий приказ довести до сведения Департамента.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Инкербаев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218-1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Сауранскому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Сауранскому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организационно–правовой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161200, Республика Казахстан, Туркестанская область, город Туркестан, проспект Таукехан, дом 278B.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Сауранскому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обязательных платежей в бюджет;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пределах компетенции маркировки и прослеживаемости товаров в соответствии с утвержденными порядками;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реестров участников оборота товаров, подлежащих маркировке и прослеживаемости;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предусмотренных законодательством Республики Казахстан.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и обязанности в соответствии с законодательством Республики Казахстан.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осуществляет следующие полномочия: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