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ae03" w14:textId="adaa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21 октября 2021 года № 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2–1)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Положение об Управлении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 согласно приложению 2-1 к настоящему приказу;";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 к указанному приказу: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2-1 в редакции согласно приложению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180 к указанному приказу: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140700, Республика Казахстан, Павлодарская область, район Аққулы, село Аққулы, улица Всеволода Иванова, строение 92;";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согласно приложению 200 к указанному приказу: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161200, Республика Казахстан, Туркестанская область, город Туркестан, район АДЦ, 160 квартал, пересечение улиц 11 и 38, здание № 5.".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включение и официальное опубликование в Эталонном контрольном банке нормативных правовых актов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Акмолинской, Павлодарской и Туркестанской областям (далее – Департаменты) в установленном законодательством порядке: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(Кабдуакасову А.Ы.) настоящий приказ довести до сведения Департамента.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010078, Республика Казахстан, Акмолинская область, город Косшы, улица Республики, 3/3.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обязательных платежей в бюджет;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