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422fe" w14:textId="2e422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приказы Министерства индустрии и инфраструктурного развития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21 апреля 2021 года № 183.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 Министерства индустрии и инфраструктурного развития Республики Казахстан, в которые вносятся изменения и дополнения.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работы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со дня утверждения настоящего приказа направление его в электронной форме на государственном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руководителя аппарата Министерства индустрии и инфраструктурного развития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подписания.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2021 года № 183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Министерства индустрии и инфраструктурного развития Республики Казахстан, в которые вносятся изменения и дополнения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1. Утратил силу приказом Министра промышленности и строительства РК от 28.09.2023 </w:t>
      </w:r>
      <w:r>
        <w:rPr>
          <w:rFonts w:ascii="Times New Roman"/>
          <w:b w:val="false"/>
          <w:i w:val="false"/>
          <w:color w:val="ff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8"/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индустрии и инфраструктурного развития Республики Казахстан от 31 января 2019 года № 58 "Об утверждении положений республиканского государственного учреждения "Комитет транспорта Министерства индустрии и инфраструктурного развития Республики Казахстан" и его территориальных подразделений" следующие изменения:</w:t>
      </w:r>
    </w:p>
    <w:bookmarkEnd w:id="9"/>
    <w:bookmarkStart w:name="z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"Комитет транспорта Министерства индустрии и инфраструктурного развития Республики Казахстан", утвержденном указанным приказом: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Структура Комитета утверждается Министром индустрии и инфраструктурного развития Республики Казахстан (далее - Министр), лимит штатной численности утверждается руководителем аппарата Министерства по согласованию с Министром.";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Председатель имеет заместителей, назначаемых на должности и освобождаемых от должностей приказом руководителя аппарата Министерства по согласованию с Министром.";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7)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25 изложить в следующей редакции:</w:t>
      </w:r>
    </w:p>
    <w:bookmarkStart w:name="z3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представляет руководителю аппарата Министерства к назначению, освобождению от должности, поощрению, оказанию материальной помощи и наказанию своих заместителей, руководителей территориальных органов Комитета;</w:t>
      </w:r>
    </w:p>
    <w:bookmarkEnd w:id="13"/>
    <w:bookmarkStart w:name="z3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представляет руководителю аппарата Министерства предложения по структуре и штатной численности Комитета и его территориальных органов;";</w:t>
      </w:r>
    </w:p>
    <w:bookmarkEnd w:id="14"/>
    <w:bookmarkStart w:name="z3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"Инспекция транспортного контроля по Акмолинской области" Комитета транспорта Министерства индустрии и инфраструктурного развития Республики Казахстан", утвержденном указанным приказом: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Структура Инспекции утверждается Министром индустрии и инфраструктурного развития Республики Казахстан, лимит штатной численности руководителем аппарата Министерства индустрии и инфраструктурного развития Республики Казахстан (далее - Министерство) по согласованию с Министром индустрии и инфраструктурного развития Республики Казахстан (далее – Министр).";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Инспекция возглавляется руководителем, назначаемым на должность и освобождаемым от должности руководителем аппарата Министерства по представлению Председателя Комитета и по согласованию с Министром.</w:t>
      </w:r>
    </w:p>
    <w:bookmarkEnd w:id="17"/>
    <w:bookmarkStart w:name="z4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Инспекции имеет заместителя, назначаемого на должность и освобождаемого от должности руководителем аппарата Министерства по представлению Председателя Комитета.";</w:t>
      </w:r>
    </w:p>
    <w:bookmarkEnd w:id="18"/>
    <w:bookmarkStart w:name="z4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"Инспекция транспортного контроля по Мангистауской области" Комитета транспорта Министерства индустрии и инфраструктурного развития Республики Казахстан", утвержденном указанным приказом: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Структура Инспекции утверждается Министром индустрии и инфраструктурного развития Республики Казахстан, лимит штатной численности утверждается руководителем аппарата Министерства индустрии и инфраструктурного развития Республики Казахстан (далее - Министерство) по согласованию с Министром индустрии и инфраструктурного развития Республики Казахстан (далее – Министр).";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Инспекция возглавляется руководителем, назначаемым на должность и освобождаемым от должности руководителем аппарата Министерства по представлению Председателя Комитета и по согласованию с Министром.</w:t>
      </w:r>
    </w:p>
    <w:bookmarkEnd w:id="21"/>
    <w:bookmarkStart w:name="z4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Инспекции имеет заместителя, назначаемого на должность и освобождаемого от должности руководителем аппарата Министерства по представлению Председателя Комитета.";</w:t>
      </w:r>
    </w:p>
    <w:bookmarkEnd w:id="22"/>
    <w:bookmarkStart w:name="z4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"Инспекция транспортного контроля по Актюбинской области" Комитета транспорта Министерства индустрии и инфраструктурного развития Республики Казахстан", утвержденном указанным приказом: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Структура Инспекции утверждается Министром индустрии и инфраструктурного развития Республики Казахстан, лимит штатной численности утверждается руководителем аппарата Министерства индустрии и инфраструктурного развития Республики Казахстан (далее - Министерство) по согласованию с Министром индустрии и инфраструктурного развития Республики Казахстан (далее – Министр).";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Инспекция возглавляется руководителем, назначаемым на должность и освобождаемым от должности руководителем аппарата Министерства по представлению Председателя Комитета и по согласованию с Министром.</w:t>
      </w:r>
    </w:p>
    <w:bookmarkEnd w:id="25"/>
    <w:bookmarkStart w:name="z5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Инспекции имеет заместителя, назначаемого на должность и освобождаемого от должности руководителем аппарата Министерства по представлению Председателя Комитета.";</w:t>
      </w:r>
    </w:p>
    <w:bookmarkEnd w:id="26"/>
    <w:bookmarkStart w:name="z5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"Инспекция транспортного контроля по городу Нур-Султану" Комитета транспорта Министерства индустрии и инфраструктурного развития Республики Казахстан, утвержденном указанным приказом: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Структура Инспекции утверждается Министром индустрии и инфраструктурного развития Республики Казахстан, лимит штатной численности утверждается руководителем аппарата Министерства индустрии и инфраструктурного развития Республики Казахстан (далее - Министерство) по согласованию с Министром индустрии и инфраструктурного развития Республики Казахстан (далее – Министр).";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Местонахождение Инспекции: Республика Казахстан, 010000, город Нур-Султан, район Байконыр, проспект Әл-Фараби, здание 49.";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Инспекция возглавляется руководителем, назначаемым на должность и освобождаемым от должности руководителем аппарата Министерства по представлению Председателя Комитета и по согласованию с Министром.</w:t>
      </w:r>
    </w:p>
    <w:bookmarkEnd w:id="30"/>
    <w:bookmarkStart w:name="z6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Инспекции имеет заместителя, назначаемого на должность и освобождаемого от должности руководителем аппарата Министерства по представлению Председателя Комитета.";</w:t>
      </w:r>
    </w:p>
    <w:bookmarkEnd w:id="31"/>
    <w:bookmarkStart w:name="z6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"Инспекция транспортного контроля по Атырауской области" Комитета транспорта Министерства индустрии и инфраструктурного развития Республики Казахстан", утвержденном указанным приказом: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Структура Инспекции утверждается Министром индустрии и инфраструктурного развития Республики Казахстан, лимит штатной численности утверждается руководителем аппарата Министерства индустрии и инфраструктурного развития Республики Казахстан (далее - Министерство) по согласованию с Министром индустрии и инфраструктурного развития Республики Казахстан (далее – Министр).";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Инспекция возглавляется руководителем, назначаемым на должность и освобождаемым от должности руководителем аппарата Министерства по представлению Председателя Комитета и по согласованию с Министром.</w:t>
      </w:r>
    </w:p>
    <w:bookmarkEnd w:id="34"/>
    <w:bookmarkStart w:name="z6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Инспекции имеет заместителя, назначаемого на должность и освобождаемого от должности руководителем аппарата Министерства по представлению Председателя Комитета.";</w:t>
      </w:r>
    </w:p>
    <w:bookmarkEnd w:id="35"/>
    <w:bookmarkStart w:name="z6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"Инспекция транспортного контроля по Восточно-Казахстанской области" Комитета транспорта Министерства индустрии и инфраструктурного развития Республики Казахстан", утвержденном указанным приказом: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Структура Инспекции утверждается Министром индустрии и инфраструктурного развития Республики Казахстан, лимит штатной численности утверждается руководителем аппарата Министерства индустрии и инфраструктурного развития Республики Казахстан (далее - Министерство) по согласованию с Министром индустрии и инфраструктурного развития Республики Казахстан (далее – Министр).";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Инспекция возглавляется руководителем, назначаемым на должность и освобождаемым от должности руководителем аппарата Министерства по представлению Председателя Комитета и по согласованию с Министром.</w:t>
      </w:r>
    </w:p>
    <w:bookmarkEnd w:id="38"/>
    <w:bookmarkStart w:name="z7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Инспекции имеет заместителя, назначаемого на должность и освобождаемого от должности руководителем аппарата Министерства по представлению Председателя Комитета.";</w:t>
      </w:r>
    </w:p>
    <w:bookmarkEnd w:id="39"/>
    <w:bookmarkStart w:name="z7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"Инспекция транспортного контроля по городу Алматы" Комитета транспорта Министерства индустрии и инфраструктурного развития Республики Казахстан", утвержденном указанным приказом: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Структура Инспекции утверждается Министром индустрии и инфраструктурного развития Республики Казахстан, лимит штатной численности утверждается руководителем аппарата Министерства индустрии и инфраструктурного развития Республики Казахстан (далее - Министерство) по согласованию с Министром индустрии и инфраструктурного развития Республики Казахстан (далее – Министр).";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Инспекция возглавляется руководителем, назначаемым на должность и освобождаемым от должности руководителем аппарата Министерства по представлению Председателя Комитета и по согласованию с Министром.</w:t>
      </w:r>
    </w:p>
    <w:bookmarkEnd w:id="42"/>
    <w:bookmarkStart w:name="z7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Инспекции имеет заместителя, назначаемого на должность и освобождаемого от должности руководителем аппарата Министерства по представлению Председателя Комитета.";</w:t>
      </w:r>
    </w:p>
    <w:bookmarkEnd w:id="43"/>
    <w:bookmarkStart w:name="z8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"Инспекция транспортного контроля по Жамбылской области" Комитета транспорта Министерства индустрии и инфраструктурного развития Республики Казахстан", утвержденном указанным приказом: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Структура Инспекции утверждается Министром индустрии и инфраструктурного развития Республики Казахстан, лимит штатной численности утверждается руководителем аппарата Министерства индустрии и инфраструктурного развития Республики Казахстан (далее - Министерство) по согласованию с Министром индустрии и инфраструктурного развития Республики Казахстан (далее – Министр).";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Инспекция возглавляется руководителем, назначаемым на должность и освобождаемым от должности руководителем аппарата Министерства по представлению Председателя Комитета и по согласованию с Министром.</w:t>
      </w:r>
    </w:p>
    <w:bookmarkEnd w:id="46"/>
    <w:bookmarkStart w:name="z8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Инспекции имеет заместителя, назначаемого на должность и освобождаемого от должности руководителем аппарата Министерства по представлению Председателя Комитета.";</w:t>
      </w:r>
    </w:p>
    <w:bookmarkEnd w:id="47"/>
    <w:bookmarkStart w:name="z8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"Инспекция транспортного контроля по Западно-Казахстанской области" Комитета транспорта Министерства индустрии и инфраструктурного развития Республики Казахстан", утвержденном указанным приказом: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Структура Инспекции утверждается Министром индустрии и инфраструктурного развития Республики Казахстан, лимит штатной численности утверждается руководителем аппарата Министерства индустрии и инфраструктурного развития Республики Казахстан (далее - Министерство) по согласованию с Министром индустрии и инфраструктурного развития Республики Казахстан (далее – Министр).";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Инспекция возглавляется руководителем, назначаемым на должность и освобождаемым от должности руководителем аппарата Министерства по представлению Председателя Комитета и по согласованию с Министром.</w:t>
      </w:r>
    </w:p>
    <w:bookmarkEnd w:id="50"/>
    <w:bookmarkStart w:name="z9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Инспекции имеет заместителя, назначаемого на должность и освобождаемого от должности руководителем аппарата Министерства по представлению Председателя Комитета.";</w:t>
      </w:r>
    </w:p>
    <w:bookmarkEnd w:id="51"/>
    <w:bookmarkStart w:name="z9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"Инспекция транспортного контроля по Карагандинской области" Комитета транспорта Министерства индустрии и инфраструктурного развития Республики Казахстан", утвержденном указанным приказом: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Структура Инспекции утверждается Министром индустрии и инфраструктурного развития Республики Казахстан, лимит штатной численности утверждается руководителем аппарата Министерства индустрии и инфраструктурного развития Республики Казахстан (далее - Министерство) по согласованию с Министром индустрии и инфраструктурного развития Республики Казахстан (далее – Министр).";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Инспекция возглавляется руководителем, назначаемым на должность и освобождаемым от должности руководителем аппарата по представлению Председателя Комитета и по согласованию с Министром.</w:t>
      </w:r>
    </w:p>
    <w:bookmarkEnd w:id="54"/>
    <w:bookmarkStart w:name="z9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17. Руководитель Инспекции имеет заместителя, назначаемого на должность и освобождаемого от должности руководителем аппарата по представлению Председателя Комитета.";</w:t>
      </w:r>
    </w:p>
    <w:bookmarkEnd w:id="55"/>
    <w:bookmarkStart w:name="z9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"Инспекция транспортного контроля по Костанайской области" Комитета транспорта Министерства индустрии и инфраструктурного развития Республики Казахстан", утвержденном указанным приказом: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Структура Инспекции утверждается Министром индустрии и инфраструктурного развития Республики Казахстан, лимит штатной численности утверждается руководителем аппарата Министерства индустрии и инфраструктурного развития Республики Казахстан (далее - Министерство) по согласованию с Министром индустрии и инфраструктурного развития Республики Казахстан (далее – Министр).";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Инспекция возглавляется руководителем, назначаемым на должность и освобождаемым от должности руководителем аппарата Министерства по представлению Председателя Комитета и по согласованию с Министром.</w:t>
      </w:r>
    </w:p>
    <w:bookmarkEnd w:id="58"/>
    <w:bookmarkStart w:name="z10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Инспекции имеет заместителя, назначаемого на должность и освобождаемого от должности руководителем аппарата Министерства по представлению Председателя Комитета.";</w:t>
      </w:r>
    </w:p>
    <w:bookmarkEnd w:id="59"/>
    <w:bookmarkStart w:name="z10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"Инспекция транспортного контроля по Кызылординской области" Комитета транспорта Министерства индустрии и инфраструктурного развития Республики Казахстан", утвержденном указанным приказом: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Структура Инспекции утверждается Министром индустрии и инфраструктурного развития Республики Казахстан, лимит штатной численности утверждается руководителем аппарата Министерства индустрии и инфраструктурного развития Республики Казахстан (далее - Министерство) по согласованию с Министром индустрии и инфраструктурного развития Республики Казахстан (далее – Министр).";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Инспекция возглавляется руководителем, назначаемым на должность и освобождаемым от должности руководителем аппарата Министерства по представлению Председателя Комитета и по согласованию с Министром.</w:t>
      </w:r>
    </w:p>
    <w:bookmarkEnd w:id="62"/>
    <w:bookmarkStart w:name="z10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Инспекции имеет заместителя, назначаемого на должность и освобождаемого от должности руководителем аппарата Министерства по представлению Председателя Комитета.";</w:t>
      </w:r>
    </w:p>
    <w:bookmarkEnd w:id="63"/>
    <w:bookmarkStart w:name="z11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"Инспекция транспортного контроля по Павлодарской области" Комитета транспорта Министерства индустрии и инфраструктурного развития Республики Казахстан", утвержденном указанным приказом: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Структура Инспекции утверждается Министром индустрии и инфраструктурного развития Республики Казахстан, лимит штатной численности утверждается руководителем аппарата Министерства индустрии и инфраструктурного развития Республики Казахстан (далее - Министерство) по согласованию с Министром индустрии и инфраструктурного развития Республики Казахстан (далее – Министр).";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Инспекция возглавляется руководителем, назначаемым на должность и освобождаемым от должности руководителем аппарата Министерства по представлению Председателя Комитета и по согласованию с Министром.</w:t>
      </w:r>
    </w:p>
    <w:bookmarkEnd w:id="66"/>
    <w:bookmarkStart w:name="z11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Инспекции имеет заместителя, назначаемого на должность и освобождаемого от должности руководителем аппарата Министерства по представлению Председателя Комитета.";</w:t>
      </w:r>
    </w:p>
    <w:bookmarkEnd w:id="67"/>
    <w:bookmarkStart w:name="z11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"Инспекция транспортного контроля по Северо-Казахстанской области" Комитета транспорта Министерства индустрии и инфраструктурного развития Республики Казахстан", утвержденном указанным приказом: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Структура Инспекции утверждается Министром индустрии и инфраструктурного развития Республики Казахстан, лимит штатной численности утверждается руководителем аппарата Министерства индустрии и инфраструктурного развития Республики Казахстан (далее - Министерство) по согласованию с Министром индустрии и инфраструктурного развития Республики Казахстан (далее – Министр).";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Инспекция возглавляется руководителем, назначаемым на должность и освобождаемым от должности руководителем аппарата Министерства по представлению Председателя Комитета и по согласованию с Министром.</w:t>
      </w:r>
    </w:p>
    <w:bookmarkEnd w:id="70"/>
    <w:bookmarkStart w:name="z12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Инспекции имеет заместителя, назначаемого на должность и освобождаемого от должности руководителем аппарата Министерства по представлению Председателя Комитета.";</w:t>
      </w:r>
    </w:p>
    <w:bookmarkEnd w:id="71"/>
    <w:bookmarkStart w:name="z12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"Инспекция транспортного контроля по Алматинской области" Комитета транспорта Министерства индустрии и инфраструктурного развития Республики Казахстан", утвержденном указанным приказом: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Структура Инспекции утверждается Министром индустрии и инфраструктурного развития Республики Казахстан, лимит штатной численности утверждается руководителем аппарата Министерства индустрии и инфраструктурного развития Республики Казахстан (далее - Министерство) по согласованию с Министром индустрии и инфраструктурного развития Республики Казахстан (далее – Министр).";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Инспекция возглавляется руководителем, назначаемым на должность и освобождаемым от должности руководителем аппарата Министерства по представлению Председателя Комитета и по согласованию с Министром.</w:t>
      </w:r>
    </w:p>
    <w:bookmarkEnd w:id="74"/>
    <w:bookmarkStart w:name="z12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Инспекции имеет заместителя, назначаемого на должность и освобождаемого от должности руководителем аппарата Министерства по представлению Председателя Комитета.";</w:t>
      </w:r>
    </w:p>
    <w:bookmarkEnd w:id="75"/>
    <w:bookmarkStart w:name="z12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"Инспекция транспортного контроля по Туркестанской области" Комитета транспорта Министерства индустрии и инфраструктурного развития Республики Казахстан", утвержденном указанным приказом: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Структура Инспекции утверждается Министром индустрии и инфраструктурного развития Республики Казахстан, лимит штатной численности утверждается руководителем аппарата Министерства индустрии и инфраструктурного развития Республики Казахстан (далее - Министерство) по согласованию с Министром индустрии и инфраструктурного развития Республики Казахстан (далее – Министр).";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Инспекция возглавляется руководителем, назначаемым на должность и освобождаемым от должности руководителем аппарата Министерства по представлению Председателя Комитета и по согласованию с Министром.</w:t>
      </w:r>
    </w:p>
    <w:bookmarkEnd w:id="78"/>
    <w:bookmarkStart w:name="z13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Инспекции имеет заместителя, назначаемого на должность и освобождаемого от должности руководителем аппарата Министерства по представлению Председателя Комитета.";</w:t>
      </w:r>
    </w:p>
    <w:bookmarkEnd w:id="79"/>
    <w:bookmarkStart w:name="z13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"Инспекция транспортного контроля по городу Шымкент" Комитета транспорта Министерства индустрии и инфраструктурного развития Республики Казахстан", утвержденном указанным приказом: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Структура Инспекции утверждается Министром индустрии и инфраструктурного развития Республики Казахстан, лимит штатной численности утверждается руководителем аппарата Министерства индустрии и инфраструктурного развития Республики Казахстан (далее - Министерство) по согласованию с Министром индустрии и инфраструктурного развития Республики Казахстан (далее – Министр).";</w:t>
      </w:r>
    </w:p>
    <w:bookmarkEnd w:id="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Инспекция возглавляется руководителем, назначаемым на должность и освобождаемым от должности руководителем аппарата Министерства по представлению Председателя Комитета и по согласованию с Министром.</w:t>
      </w:r>
    </w:p>
    <w:bookmarkEnd w:id="82"/>
    <w:bookmarkStart w:name="z13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Инспекции имеет заместителя, назначаемого на должность и освобождаемого от должности руководителем аппарата Министерства по представлению Председателя Комитета.";</w:t>
      </w:r>
    </w:p>
    <w:bookmarkEnd w:id="83"/>
    <w:bookmarkStart w:name="z14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"Морская администрация портов Республики Казахстан" Комитета транспорта Министерства индустрии и инфраструктурного развития Республики Казахстан", утвержденном указанным приказом:</w:t>
      </w:r>
    </w:p>
    <w:bookmarkEnd w:id="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Структура МАП утверждается Министром индустрии и инфраструктурного развития Республики Казахстан, лимит штатной численности утверждается руководителем аппарата Министерства индустрии и инфраструктурного развития Республики Казахстан (далее - Министерство) по согласованию с Министром индустрии и инфраструктурного развития Республики Казахстан (далее – Министр).";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МАП возглавляется капитаном морского порта, назначаемым на должность и освобождаемым от должности руководителем аппарата Министерства по согласованию с Министром.".</w:t>
      </w:r>
    </w:p>
    <w:bookmarkEnd w:id="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Утратил силу приказом Министра транспорта РК от 29.09.2023 </w:t>
      </w:r>
      <w:r>
        <w:rPr>
          <w:rFonts w:ascii="Times New Roman"/>
          <w:b w:val="false"/>
          <w:i w:val="false"/>
          <w:color w:val="00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11 февраля 2019 года № 71 "Об утверждении положения Республиканского государственного учреждения "Комитет автомобильных дорог Министерства индустрии и инфраструктурного развития Республики Казахстан" следующие изменения:</w:t>
      </w:r>
    </w:p>
    <w:bookmarkEnd w:id="87"/>
    <w:bookmarkStart w:name="z15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"Комитет автомобильных дорог Министерства индустрии и инфраструктурного развития Республики Казахстан", утвержденном указанным приказом:</w:t>
      </w:r>
    </w:p>
    <w:bookmarkEnd w:id="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Структура Комитета утверждается Министром индустрии и инфраструктурного развития Республики Казахстан (далее — Министр), лимит штатной численности утверждается руководителем аппарата Министерства по согласованию с Министром.";</w:t>
      </w:r>
    </w:p>
    <w:bookmarkEnd w:id="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Председатель имеет заместителей, назначаемых на должности и освобождаемых от должностей приказом руководителя аппарата Министерства по согласованию с Министром.".</w:t>
      </w:r>
    </w:p>
    <w:bookmarkEnd w:id="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Утратил силу приказом Министра промышленности и строительства РК от 02.10.2023 </w:t>
      </w:r>
      <w:r>
        <w:rPr>
          <w:rFonts w:ascii="Times New Roman"/>
          <w:b w:val="false"/>
          <w:i w:val="false"/>
          <w:color w:val="000000"/>
          <w:sz w:val="28"/>
        </w:rPr>
        <w:t>№ 16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6. Утратил силу приказом Министра промышленности и строительства РК от 02.10.2023 </w:t>
      </w:r>
      <w:r>
        <w:rPr>
          <w:rFonts w:ascii="Times New Roman"/>
          <w:b w:val="false"/>
          <w:i w:val="false"/>
          <w:color w:val="00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