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2499" w14:textId="35d2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иностранных дел Республики Казахстан от 30 января 2019 года № 11-1-4/33 "Об утверждении Положения республиканского государственного учреждения "Комитет по инвестициям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20 августа 2021 года № 11-1-4/336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30 января 2019 года № 11-1-4/33 "Об утверждении Положения республиканского государственного учреждения "Комитет по инвестициям Министерства иностранных дел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инвестициям Министерства иностранных дел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разработка по согласованию с уполномоченным государственным органом, осуществляющим руководство в сфере обеспечения поступлений налогов и платежей в бюджет, и центральным уполномоченным органом по государственному планированию порядка заключения соглашения об инвестиционном налоговом кредите для получения инвестиционного налогового кредита;";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следующего содержания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"18) заключение соглашения о предоставлении инвестиционного налогового кредита.".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приказа, включение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в подпунктах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Тлеуберди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