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a64d" w14:textId="50ea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Актау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27 декабря 2021 года № 16/4.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Актау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829 200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11 464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- 1 421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816 315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853 545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- 24 345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24 345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- 24 345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Темиртауского городского маслихата Карагандинской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37/5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поселка Актау на 2022 год возврат неиспользованных (недоиспользованных) целевых трансфертов в сумме 24 187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28.02.2022 № 19/4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в составе бюджета поселка Актау на 2022 год целевые текущие трансферты из городского бюджета в сумме 870 010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Темиртауского городского маслихата Карагандинской области от 29.07.2022 </w:t>
      </w:r>
      <w:r>
        <w:rPr>
          <w:rFonts w:ascii="Times New Roman"/>
          <w:b w:val="false"/>
          <w:i w:val="false"/>
          <w:color w:val="000000"/>
          <w:sz w:val="28"/>
        </w:rPr>
        <w:t>№ 30/4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составе бюджета поселка Актау на 2022 год целевые текущие трансферты из городского бюджета в сумме 596 590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Темиртауского городского маслихата Карагандинской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37/5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16/4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2022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Темиртауского городского маслихата Карагандинской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37/5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сессии 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16/4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сессии 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16/4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16/4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2022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Темиртауского городского маслихата Карагандинской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37/5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Новой части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Старой части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ограждения православного и мусульманского кладбища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монумента 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ограждения и освещения на детских площадках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спортивных игровых площадок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установку двух елок с украшениями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дороги поселка Актау от улицы Абая до станции Мырза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дороги поселка Актау от республиканской трассы до улицы Абая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дороги поселка Актау от улицы Спартака до больницы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технического надзора для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праздничных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