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4fc7" w14:textId="6c74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Сатпаевского городского маслихата от 29 мая 2018 года № 280 "Об утверждении Регламента собрания местного сообщества поселка Жезказган"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11 ноября 2021 года № 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29 мая 2018 года № 280 "Об утверждении Регламента собрания местного сообщества поселка Жезказган" (зарегистрировано в Реестре государственной регистрации нормативных правовых актов под № 4822).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Сатпаевского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