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ffbe" w14:textId="506f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прогнозных объемов доходов и затрат бюджета поселка Актас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16 ноября 2021 года № 82/02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Казахстан, Законом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декабря 2014 года №139 "Об утверждении методики расчетов трансфертов общего характера" (зарегистрирован в Реестре государственной регистрации нормативных правовых актов №10068),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прогнозных объемов доходов и затрат бюджета поселка Актас.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города Сарани"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Сарани Блок Маргариту Евгеньевну.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№82/02 от 16 ноября 2021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расчетов прогнозных объемов доходов и затрат бюджета поселка Актас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расчетов прогнозных объемов доходов и затрат бюджетов поселка Актас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(далее – Бюджетный кодекс) и применяется при расчетах прогнозных объемов доходов и затрат бюджета поселка Актас.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Прогнозные объемы доходов бюджета рассчитываются согласно Методике прогнозирования поступлений бюджета, утверждаемой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прогнозных объемов затрат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Прогнозные объемы затрат бюджета поселка рассчитываются как сумма прогнозных объемов затрат по текущим бюджетным программам и по бюджетным программам развития с учетом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оплату труда, оплата коммунальных услуг, приобретение продуктов и лекарственных средств, выплата пособий и других затрат (далее – текущие затраты);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укрепление материально-технической базы, капитальный ремонт и других затрат (далее – затраты капитального характера).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прогнозных объемов текущих затрат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текущих затрат определяется прогнозный объем текущих затрат в целом.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прогнозного объема текущих затрат учитываются: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социально-экономического развития и бюджетных параметров Карагандинской области (за исключением заработной платы);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законов Республики Казахстан, предусматривающие увеличение или сокращение расходов и вводимые в действие в планируемом периоде;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положения проектов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постоянного характера, ранее финансировавшиеся за счет целевых текущих трансфертов;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положения решений областных представительных и исполнительных органов, предусматривающие увеличение или сокращение расходов бюджета вводимых в действие в планируемом периоде.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 суммарного прогнозного объема текущих затрат бюджета исключаются средства на выплату экологических надбавок, оказание материальной помощи и на дополнительные отпуска работникам государственных учреждений и казенных предприятий, в соответствии с законодательством Республики Казахстан, и добавляются абсолютными суммами после расчета прогнозных объемов текущих затрат.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расчетную базу прогнозирования объема текущих затрат бюджета поселка принимаются объемы текущих затрат в соответствии с уточненным планом года, предшествующего планируемому периоду.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Расчет прогнозного объема текущих затрат бюджета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настоящемим Правилам.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текущих затрат по отдельной функциональной подгруппе производится по следующей формуле: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15621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расчетные текущие затраты i-го по j-й функциональной подгруппе;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Зj – суммарный прогнозный объем текущих затрат по j-й функциональной подгруппе;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13208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количество потребителей государственных услуг i-го по j-й функциональной подгруппе;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42291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i-го по j-й функциональной подгруппе от средне городского уровня.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урбанизации: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1628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Насiгор – прогнозная численность городского населения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Насi – прогнозная численность населения в поселке.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урбанизации учитывает более высокий относительно среднерайонный уровень затрат, связанных с предоставлением государственных услуг в городской местности по отдельным функциональным подгруппам;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дисперсности расселения: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37592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Насiмелк – прогнозная численность населения i-ом поселка;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общая прогнозная численность населения в i-ом города.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среднегородской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масштаба: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2192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численности населения поселка от среднерайонного уровня;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9304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средняя прогнозная численность населения поселка;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поселке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плотности: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30988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533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плотность населения в среднем по городу;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плотность населения в i-ом поселке;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4445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плотности населения поселка от среднегородского уровня.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учитывает увеличение затрат бюджета поселка в связи с уменьшением плотности населения региона;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содержания дорог: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6416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Ni – норматив финансирования на содержание автомобильных дорог местного значения i-ом поселке утверждаемый в соответствии с подпунктом 38)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350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поселку;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учета бедности (на основе доли лиц с доходами ниже прожиточного минимума):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2984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доля населения с доходами ниже величины прожиточного минимума в общей численности населения в i-ом поселке.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бедности учитывает увеличение затрат бюджета социальной помощи в связи с ростом доли населения с доходами ниже величины прожиточного минимума;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коэффициент учета продолжительности отопительного сезона: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39116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– период отопительного сезона в i-ом поселке;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6350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период отопительного сезона в среднем по поселку;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62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затрат на отопление в общем объеме текущих затрат бюджета поселка.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бюджета города на отопление от продолжительности отопительного сезона города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расчетную базу прогнозирования объема текущих затрат городского бюджета последующих двух годов принимаются прогнозные объемы текущих затрат городского бюджетов первого года трехлетнего периода с учетом индекса потребительских цен.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прогнозных объемов затрат капитального характера бюджета поселка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поселка.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прогнозного объема средств, предусматриваемых для финансирования затрат капитального характера, поселка производится по следующей формуле: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i-й поселка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РЗi – расчетные текущие затраты i-го поселка;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k для определения объемов трансфертов общего характера между городским бюджетом и бюджетом поселка устанавливается решением городской бюджетной комиссии.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прогнозных объемов затрат по бюджетным программам развития бюджета поселка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доходов поселка.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прогнозного объема средств, предусматриваемых для финансирования затрат по бюджетным программам развития поселка производится по следующей формуле: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= (r1 * РЗi) + (r2 * ПОДi),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– расчетные затраты по бюджетным программам развития i-го поселка;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поселка;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ПОДi – прогнозные объемы доходов i-го поселка;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r1 – величина процентного отношения затрат по бюджетным программам развития к общему объему текущих затрат;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величина процентного отношения затрат по бюджетным программам развития к прогнозному объему доходов бюджета поселка.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Величина коэффициентов r1 и r2 устанавливаются для определения объемов трансфертов общего характера между городским бюджетом и бюджетом поселка решением городской бюджетной комиссии.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расчетов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затрат бюджета поселка</w:t>
            </w:r>
          </w:p>
        </w:tc>
      </w:tr>
    </w:tbl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 государственных функций, показателей и коэффициентов к ним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6"/>
        <w:gridCol w:w="5114"/>
        <w:gridCol w:w="3950"/>
      </w:tblGrid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функциональных подгрупп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6-18 лет и численность населения старше пенсионного возраста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бедности (на основе доли лиц с доходами ниже прожиточного минимума);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жилищного фонда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 местного значения, в том числе внутринаселенных пунктов и улиц (километр)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дорог;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 (миллион пассажиро-километров)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малого и среднего бизнеса в валовом региональном продукте региона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