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858d" w14:textId="c128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расчетов прогнозных объемов доходов и затрат бюджетов поселков Долинка, Новодолинский, Шахан города Шахтинска Карагандинской области</w:t>
      </w:r>
    </w:p>
    <w:p>
      <w:pPr>
        <w:spacing w:after="0"/>
        <w:ind w:left="0"/>
        <w:jc w:val="both"/>
      </w:pPr>
      <w:r>
        <w:rPr>
          <w:rFonts w:ascii="Times New Roman"/>
          <w:b w:val="false"/>
          <w:i w:val="false"/>
          <w:color w:val="000000"/>
          <w:sz w:val="28"/>
        </w:rPr>
        <w:t>Постановление акимата города Шахтинска Карагандинской области от 30 ноября 2021 года № 65/11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11 декабря 2014 года №139 "Об утверждении методики расчетов трансфертов общего характера" (зарегистрирован в Реестре государственной регистрации нормативных правовых актов № 10068), акимат города Шахтинска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Порядок расчетов прогнозных объемов доходов и затрат бюджетов поселков Долинка, Новодолинский, Шахан города Шахтинска Карагандинской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Шахтинска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w:t>
            </w:r>
            <w:r>
              <w:br/>
            </w:r>
            <w:r>
              <w:rPr>
                <w:rFonts w:ascii="Times New Roman"/>
                <w:b w:val="false"/>
                <w:i w:val="false"/>
                <w:color w:val="000000"/>
                <w:sz w:val="20"/>
              </w:rPr>
              <w:t>города Шахтинска</w:t>
            </w:r>
            <w:r>
              <w:br/>
            </w:r>
            <w:r>
              <w:rPr>
                <w:rFonts w:ascii="Times New Roman"/>
                <w:b w:val="false"/>
                <w:i w:val="false"/>
                <w:color w:val="000000"/>
                <w:sz w:val="20"/>
              </w:rPr>
              <w:t>Карагандинской области от 30 ноября 2021 года</w:t>
            </w:r>
          </w:p>
        </w:tc>
      </w:tr>
    </w:tbl>
    <w:bookmarkStart w:name="z10" w:id="4"/>
    <w:p>
      <w:pPr>
        <w:spacing w:after="0"/>
        <w:ind w:left="0"/>
        <w:jc w:val="left"/>
      </w:pPr>
      <w:r>
        <w:rPr>
          <w:rFonts w:ascii="Times New Roman"/>
          <w:b/>
          <w:i w:val="false"/>
          <w:color w:val="000000"/>
        </w:rPr>
        <w:t xml:space="preserve"> Порядок расчетов прогнозных объемов доходов и затрат бюджетов поселков Долинка, Новодолинский, Шахан города Шахтинска Карагандинской области</w:t>
      </w:r>
    </w:p>
    <w:bookmarkEnd w:id="4"/>
    <w:bookmarkStart w:name="z11" w:id="5"/>
    <w:p>
      <w:pPr>
        <w:spacing w:after="0"/>
        <w:ind w:left="0"/>
        <w:jc w:val="left"/>
      </w:pPr>
      <w:r>
        <w:rPr>
          <w:rFonts w:ascii="Times New Roman"/>
          <w:b/>
          <w:i w:val="false"/>
          <w:color w:val="000000"/>
        </w:rPr>
        <w:t xml:space="preserve"> Глава 1. Основные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расчетов прогнозных объемов доходов и затрат бюджетов поселков Долинка, Новодолинский, Шахан города Шахтинска Карагандинской области (далее – Порядок) разработан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Бюджетного кодекса Республики Казахстан (далее – Бюджетный кодекс) и применяется при расчетах прогнозных объемов доходов и затрат бюджетов поселков Долинка, Новодолинский, Шахан города Шахтинска Карагандинской области.</w:t>
      </w:r>
    </w:p>
    <w:bookmarkEnd w:id="6"/>
    <w:bookmarkStart w:name="z13" w:id="7"/>
    <w:p>
      <w:pPr>
        <w:spacing w:after="0"/>
        <w:ind w:left="0"/>
        <w:jc w:val="left"/>
      </w:pPr>
      <w:r>
        <w:rPr>
          <w:rFonts w:ascii="Times New Roman"/>
          <w:b/>
          <w:i w:val="false"/>
          <w:color w:val="000000"/>
        </w:rPr>
        <w:t xml:space="preserve"> Глава 2. Определение прогнозных объемов бюджетов поселков Долинка, Новодолинский, Шахан города Шахтинска Карагандинской области</w:t>
      </w:r>
    </w:p>
    <w:bookmarkEnd w:id="7"/>
    <w:bookmarkStart w:name="z14" w:id="8"/>
    <w:p>
      <w:pPr>
        <w:spacing w:after="0"/>
        <w:ind w:left="0"/>
        <w:jc w:val="both"/>
      </w:pPr>
      <w:r>
        <w:rPr>
          <w:rFonts w:ascii="Times New Roman"/>
          <w:b w:val="false"/>
          <w:i w:val="false"/>
          <w:color w:val="000000"/>
          <w:sz w:val="28"/>
        </w:rPr>
        <w:t xml:space="preserve">
      2. Прогнозные объемы доходов и затрат бюджетов поселков Долинка, Новодолинский, Шахан города Шахтинска Карагандинской области рассчитываются местным уполномоченным органом по государственному планированию города в порядке, определяемом местным исполнительным органом города Шахтинска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w:t>
      </w:r>
    </w:p>
    <w:bookmarkEnd w:id="8"/>
    <w:bookmarkStart w:name="z15" w:id="9"/>
    <w:p>
      <w:pPr>
        <w:spacing w:after="0"/>
        <w:ind w:left="0"/>
        <w:jc w:val="both"/>
      </w:pPr>
      <w:r>
        <w:rPr>
          <w:rFonts w:ascii="Times New Roman"/>
          <w:b w:val="false"/>
          <w:i w:val="false"/>
          <w:color w:val="000000"/>
          <w:sz w:val="28"/>
        </w:rPr>
        <w:t xml:space="preserve">
      3. Прогноз доходов бюджетов поселков Долинка, Новодолинский, Шахан города Шахтинска Карагандинской области для установления объемов трансфертов общего характера на плановый период определяется ежегодно на скользящей основе местным уполномоченным органом по государственному планированию города Шахтинска в соответствии с </w:t>
      </w:r>
      <w:r>
        <w:rPr>
          <w:rFonts w:ascii="Times New Roman"/>
          <w:b w:val="false"/>
          <w:i w:val="false"/>
          <w:color w:val="000000"/>
          <w:sz w:val="28"/>
        </w:rPr>
        <w:t>пунктом 9-1</w:t>
      </w:r>
      <w:r>
        <w:rPr>
          <w:rFonts w:ascii="Times New Roman"/>
          <w:b w:val="false"/>
          <w:i w:val="false"/>
          <w:color w:val="000000"/>
          <w:sz w:val="28"/>
        </w:rPr>
        <w:t xml:space="preserve"> статья 45 Бюджетного кодекса.</w:t>
      </w:r>
    </w:p>
    <w:bookmarkEnd w:id="9"/>
    <w:bookmarkStart w:name="z16" w:id="10"/>
    <w:p>
      <w:pPr>
        <w:spacing w:after="0"/>
        <w:ind w:left="0"/>
        <w:jc w:val="left"/>
      </w:pPr>
      <w:r>
        <w:rPr>
          <w:rFonts w:ascii="Times New Roman"/>
          <w:b/>
          <w:i w:val="false"/>
          <w:color w:val="000000"/>
        </w:rPr>
        <w:t xml:space="preserve"> Глава 3. Определение прогнозных объемов затрат бюджетов поселков Долинка, Новодолинский, Шахан города Шахтинска Карагандинской области</w:t>
      </w:r>
    </w:p>
    <w:bookmarkEnd w:id="10"/>
    <w:bookmarkStart w:name="z17" w:id="11"/>
    <w:p>
      <w:pPr>
        <w:spacing w:after="0"/>
        <w:ind w:left="0"/>
        <w:jc w:val="both"/>
      </w:pPr>
      <w:r>
        <w:rPr>
          <w:rFonts w:ascii="Times New Roman"/>
          <w:b w:val="false"/>
          <w:i w:val="false"/>
          <w:color w:val="000000"/>
          <w:sz w:val="28"/>
        </w:rPr>
        <w:t xml:space="preserve">
      4. Прогнозные объемы затрат бюджетов поселков Долинка, Новодолинский, Шахан города Шахтинска Карагандинской области рассчитываются как сумма прогнозных объемов затрат по текущим бюджетным программам и по бюджетным программам развития с учетом установленных </w:t>
      </w:r>
      <w:r>
        <w:rPr>
          <w:rFonts w:ascii="Times New Roman"/>
          <w:b w:val="false"/>
          <w:i w:val="false"/>
          <w:color w:val="000000"/>
          <w:sz w:val="28"/>
        </w:rPr>
        <w:t>статьями 56-1</w:t>
      </w:r>
      <w:r>
        <w:rPr>
          <w:rFonts w:ascii="Times New Roman"/>
          <w:b w:val="false"/>
          <w:i w:val="false"/>
          <w:color w:val="000000"/>
          <w:sz w:val="28"/>
        </w:rPr>
        <w:t xml:space="preserve"> Бюджетного кодекса направлений расходов по функциональному признаку.</w:t>
      </w:r>
    </w:p>
    <w:bookmarkEnd w:id="11"/>
    <w:bookmarkStart w:name="z18" w:id="12"/>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bookmarkEnd w:id="12"/>
    <w:bookmarkStart w:name="z19" w:id="13"/>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и затрат постоянного характера (далее – текущие затраты);</w:t>
      </w:r>
    </w:p>
    <w:bookmarkEnd w:id="13"/>
    <w:bookmarkStart w:name="z20" w:id="14"/>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и иные капитальные расходы в соответствии с экономической классификацией расходов (далее – затраты капитального характера).</w:t>
      </w:r>
    </w:p>
    <w:bookmarkEnd w:id="14"/>
    <w:bookmarkStart w:name="z21" w:id="15"/>
    <w:p>
      <w:pPr>
        <w:spacing w:after="0"/>
        <w:ind w:left="0"/>
        <w:jc w:val="left"/>
      </w:pPr>
      <w:r>
        <w:rPr>
          <w:rFonts w:ascii="Times New Roman"/>
          <w:b/>
          <w:i w:val="false"/>
          <w:color w:val="000000"/>
        </w:rPr>
        <w:t xml:space="preserve"> Глава 4. Расчет прогнозных объемов текущих затрат бюджетов поселков Долинка, Новодолинский, Шахан города Шахтинска Карагандинской области</w:t>
      </w:r>
    </w:p>
    <w:bookmarkEnd w:id="15"/>
    <w:bookmarkStart w:name="z22" w:id="16"/>
    <w:p>
      <w:pPr>
        <w:spacing w:after="0"/>
        <w:ind w:left="0"/>
        <w:jc w:val="both"/>
      </w:pPr>
      <w:r>
        <w:rPr>
          <w:rFonts w:ascii="Times New Roman"/>
          <w:b w:val="false"/>
          <w:i w:val="false"/>
          <w:color w:val="000000"/>
          <w:sz w:val="28"/>
        </w:rPr>
        <w:t>
      5. Для расчета текущих затрат определяется прогнозный объем текущих затрат в целом по бюджетам поселков Долинка, Новодолинский, Шахан города Шахтинска Карагандинской области.</w:t>
      </w:r>
    </w:p>
    <w:bookmarkEnd w:id="16"/>
    <w:bookmarkStart w:name="z23" w:id="17"/>
    <w:p>
      <w:pPr>
        <w:spacing w:after="0"/>
        <w:ind w:left="0"/>
        <w:jc w:val="both"/>
      </w:pPr>
      <w:r>
        <w:rPr>
          <w:rFonts w:ascii="Times New Roman"/>
          <w:b w:val="false"/>
          <w:i w:val="false"/>
          <w:color w:val="000000"/>
          <w:sz w:val="28"/>
        </w:rPr>
        <w:t>
      6. При определении прогнозного объема текущих затрат бюджетов поселков Долинка, Новодолинский, Шахан города Шахтинска Карагандинской области учитываются:</w:t>
      </w:r>
    </w:p>
    <w:bookmarkEnd w:id="17"/>
    <w:bookmarkStart w:name="z24" w:id="18"/>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города Шахтинска (за исключением заработной платы);</w:t>
      </w:r>
    </w:p>
    <w:bookmarkEnd w:id="18"/>
    <w:bookmarkStart w:name="z25" w:id="19"/>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бюджета города Шахтинска и вводимые в действие в планируемом периоде;</w:t>
      </w:r>
    </w:p>
    <w:bookmarkEnd w:id="19"/>
    <w:bookmarkStart w:name="z26" w:id="20"/>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bookmarkEnd w:id="20"/>
    <w:bookmarkStart w:name="z27" w:id="21"/>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bookmarkEnd w:id="21"/>
    <w:bookmarkStart w:name="z28" w:id="22"/>
    <w:p>
      <w:pPr>
        <w:spacing w:after="0"/>
        <w:ind w:left="0"/>
        <w:jc w:val="both"/>
      </w:pPr>
      <w:r>
        <w:rPr>
          <w:rFonts w:ascii="Times New Roman"/>
          <w:b w:val="false"/>
          <w:i w:val="false"/>
          <w:color w:val="000000"/>
          <w:sz w:val="28"/>
        </w:rPr>
        <w:t>
      5) положения решений местных представительных и исполнительных органов, предусматривающие увеличение или сокращение расходов бюджетов поселков Долинка, Новодолинский, Шахан города Шахтинска Карагандинской области и вводимых в действие в планируемом периоде.</w:t>
      </w:r>
    </w:p>
    <w:bookmarkEnd w:id="22"/>
    <w:bookmarkStart w:name="z29" w:id="23"/>
    <w:p>
      <w:pPr>
        <w:spacing w:after="0"/>
        <w:ind w:left="0"/>
        <w:jc w:val="both"/>
      </w:pPr>
      <w:r>
        <w:rPr>
          <w:rFonts w:ascii="Times New Roman"/>
          <w:b w:val="false"/>
          <w:i w:val="false"/>
          <w:color w:val="000000"/>
          <w:sz w:val="28"/>
        </w:rPr>
        <w:t>
      7. Из суммарного прогнозного объема текущих затрат бюджетов поселков Долинка, Новодолинский, Шахан города Шахтинска Карагандинской области исключаются средства на выплату экологических надбавок, оказание материальной помощи 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поселков Долинка, Новодолинский, Шахан города Шахтинска Карагандинской области.</w:t>
      </w:r>
    </w:p>
    <w:bookmarkEnd w:id="23"/>
    <w:bookmarkStart w:name="z30" w:id="24"/>
    <w:p>
      <w:pPr>
        <w:spacing w:after="0"/>
        <w:ind w:left="0"/>
        <w:jc w:val="both"/>
      </w:pPr>
      <w:r>
        <w:rPr>
          <w:rFonts w:ascii="Times New Roman"/>
          <w:b w:val="false"/>
          <w:i w:val="false"/>
          <w:color w:val="000000"/>
          <w:sz w:val="28"/>
        </w:rPr>
        <w:t>
      8. За расчетную базу прогнозирования объема текущих затрат бюджетов поселков Долинка, Новодолинский, Шахан города Шахтинска Карагандинской области принимаются объемы текущих затрат в соответствии с уточненным планом года, предшествующего планируемому периоду.</w:t>
      </w:r>
    </w:p>
    <w:bookmarkEnd w:id="24"/>
    <w:bookmarkStart w:name="z31" w:id="25"/>
    <w:p>
      <w:pPr>
        <w:spacing w:after="0"/>
        <w:ind w:left="0"/>
        <w:jc w:val="both"/>
      </w:pPr>
      <w:r>
        <w:rPr>
          <w:rFonts w:ascii="Times New Roman"/>
          <w:b w:val="false"/>
          <w:i w:val="false"/>
          <w:color w:val="000000"/>
          <w:sz w:val="28"/>
        </w:rPr>
        <w:t xml:space="preserve">
      9. Расчет прогнозного объема текущих затрат бюджетов поселков Долинка, Новодолинский, Шахан города Шахтинска Карагандинской области производится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Порядку.</w:t>
      </w:r>
    </w:p>
    <w:bookmarkEnd w:id="25"/>
    <w:bookmarkStart w:name="z32" w:id="26"/>
    <w:p>
      <w:pPr>
        <w:spacing w:after="0"/>
        <w:ind w:left="0"/>
        <w:jc w:val="both"/>
      </w:pPr>
      <w:r>
        <w:rPr>
          <w:rFonts w:ascii="Times New Roman"/>
          <w:b w:val="false"/>
          <w:i w:val="false"/>
          <w:color w:val="000000"/>
          <w:sz w:val="28"/>
        </w:rPr>
        <w:t>
      10. Расчет текущих затрат городов поселков Долинка, Новодолинский, Шахан города Шахтинска Карагандинской области по отдельной функциональной подгруппе производится по следующей формуле:</w:t>
      </w:r>
    </w:p>
    <w:bookmarkEnd w:id="26"/>
    <w:bookmarkStart w:name="z33"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35306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306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xml:space="preserve">
       где: </w:t>
      </w:r>
    </w:p>
    <w:bookmarkEnd w:id="28"/>
    <w:bookmarkStart w:name="z35"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57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1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 расчетные текущие затраты i-го поселков Долинка, Новодолинский, Шахан города Шахтинска Карагандинской области по j-й функциональной подгруппе;</w:t>
      </w:r>
    </w:p>
    <w:bookmarkEnd w:id="30"/>
    <w:bookmarkStart w:name="z37" w:id="31"/>
    <w:p>
      <w:pPr>
        <w:spacing w:after="0"/>
        <w:ind w:left="0"/>
        <w:jc w:val="both"/>
      </w:pPr>
      <w:r>
        <w:rPr>
          <w:rFonts w:ascii="Times New Roman"/>
          <w:b w:val="false"/>
          <w:i w:val="false"/>
          <w:color w:val="000000"/>
          <w:sz w:val="28"/>
        </w:rPr>
        <w:t>
      Зj – суммарный прогнозный объем текущих затрат по бюджетам поселков Долинка, Новодолинский, Шахан города Шахтинска Карагандинской области по j-й функциональной подгруппе;</w:t>
      </w:r>
    </w:p>
    <w:bookmarkEnd w:id="31"/>
    <w:bookmarkStart w:name="z38"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 количество потребителей государственных услуг i-го поселков Долинка, Новодолинский, Шахан города Шахтинска Карагандинской области по j-й функциональной подгруппе;</w:t>
      </w:r>
    </w:p>
    <w:bookmarkEnd w:id="33"/>
    <w:bookmarkStart w:name="z40"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1816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16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 коэффициенты, учитывающие объективные факторы, которые обусловливают отличия в стоимости предоставления государственных услуг в i-го поселков Долинка, Новодолинский, Шахан города Шахтинска Карагандинской области по j-й функциональной подгруппе от средне городского уровня.</w:t>
      </w:r>
    </w:p>
    <w:bookmarkEnd w:id="35"/>
    <w:bookmarkStart w:name="z42" w:id="36"/>
    <w:p>
      <w:pPr>
        <w:spacing w:after="0"/>
        <w:ind w:left="0"/>
        <w:jc w:val="both"/>
      </w:pPr>
      <w:r>
        <w:rPr>
          <w:rFonts w:ascii="Times New Roman"/>
          <w:b w:val="false"/>
          <w:i w:val="false"/>
          <w:color w:val="000000"/>
          <w:sz w:val="28"/>
        </w:rPr>
        <w:t>
      11.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bookmarkEnd w:id="36"/>
    <w:bookmarkStart w:name="z43" w:id="37"/>
    <w:p>
      <w:pPr>
        <w:spacing w:after="0"/>
        <w:ind w:left="0"/>
        <w:jc w:val="both"/>
      </w:pPr>
      <w:r>
        <w:rPr>
          <w:rFonts w:ascii="Times New Roman"/>
          <w:b w:val="false"/>
          <w:i w:val="false"/>
          <w:color w:val="000000"/>
          <w:sz w:val="28"/>
        </w:rPr>
        <w:t>
      1) коэффициент урбанизации:</w:t>
      </w:r>
    </w:p>
    <w:bookmarkEnd w:id="37"/>
    <w:bookmarkStart w:name="z44"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2286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где:</w:t>
      </w:r>
    </w:p>
    <w:bookmarkEnd w:id="39"/>
    <w:bookmarkStart w:name="z46"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927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271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41"/>
    <w:p>
      <w:pPr>
        <w:spacing w:after="0"/>
        <w:ind w:left="0"/>
        <w:jc w:val="both"/>
      </w:pPr>
      <w:r>
        <w:rPr>
          <w:rFonts w:ascii="Times New Roman"/>
          <w:b w:val="false"/>
          <w:i w:val="false"/>
          <w:color w:val="000000"/>
          <w:sz w:val="28"/>
        </w:rPr>
        <w:t>
      – прогнозная численность городского населения i-му поселков Долинка, Новодолинский, Шахан города Шахтинска Карагандинской области. – прогнозная численность населения в i-ом поселков Долинка, Новодолинский, Шахан города Шахтинска Карагандинской области.</w:t>
      </w:r>
    </w:p>
    <w:bookmarkEnd w:id="41"/>
    <w:bookmarkStart w:name="z48"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482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 прогнозная численность городского населения i-му поселков Долинка, Новодолинский, Шахан города Шахтинска Карагандинской области.</w:t>
      </w:r>
    </w:p>
    <w:bookmarkEnd w:id="43"/>
    <w:bookmarkStart w:name="z50"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635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350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 коэффициент урбанизации учитывает более высокий относительно средне городской уровень затрат, связанных с предоставлением государственных услуг в городской местности по отдельным функциональным подгруппам;</w:t>
      </w:r>
    </w:p>
    <w:bookmarkEnd w:id="45"/>
    <w:bookmarkStart w:name="z52" w:id="46"/>
    <w:p>
      <w:pPr>
        <w:spacing w:after="0"/>
        <w:ind w:left="0"/>
        <w:jc w:val="both"/>
      </w:pPr>
      <w:r>
        <w:rPr>
          <w:rFonts w:ascii="Times New Roman"/>
          <w:b w:val="false"/>
          <w:i w:val="false"/>
          <w:color w:val="000000"/>
          <w:sz w:val="28"/>
        </w:rPr>
        <w:t>
      2) коэффициент дисперсности расселения:</w:t>
      </w:r>
    </w:p>
    <w:bookmarkEnd w:id="46"/>
    <w:bookmarkStart w:name="z53"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2616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162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где:</w:t>
      </w:r>
    </w:p>
    <w:bookmarkEnd w:id="48"/>
    <w:bookmarkStart w:name="z55"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1079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795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 прогнозная численность населения i-ом поселков Долинка, Новодолинский, Шахан города Шахтинска Карагандинской области, проживающего в населенных пунктах с численностью населения менее 500 человек;</w:t>
      </w:r>
    </w:p>
    <w:bookmarkEnd w:id="50"/>
    <w:bookmarkStart w:name="z57"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2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22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xml:space="preserve">
       – общая прогнозная численность населения в i-ом поселков Долинка, Новодолинский, Шахан города Шахтинска Карагандинской области. </w:t>
      </w:r>
    </w:p>
    <w:bookmarkEnd w:id="52"/>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6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620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 коэффициент дисперсности расселения учитывает более высокий по сравнению со средне городским уровнем затрат, обусловленный необходимостью обеспечения определенным набором государственных услуг населению независимо от размеров населенного пункта, в том числе учитывая дополнительные транспортные и иные расходы;</w:t>
      </w:r>
    </w:p>
    <w:bookmarkEnd w:id="54"/>
    <w:bookmarkStart w:name="z61" w:id="55"/>
    <w:p>
      <w:pPr>
        <w:spacing w:after="0"/>
        <w:ind w:left="0"/>
        <w:jc w:val="both"/>
      </w:pPr>
      <w:r>
        <w:rPr>
          <w:rFonts w:ascii="Times New Roman"/>
          <w:b w:val="false"/>
          <w:i w:val="false"/>
          <w:color w:val="000000"/>
          <w:sz w:val="28"/>
        </w:rPr>
        <w:t>
      3) коэффициент масштаба:</w:t>
      </w:r>
    </w:p>
    <w:bookmarkEnd w:id="55"/>
    <w:bookmarkStart w:name="z62"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36830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830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7"/>
    <w:p>
      <w:pPr>
        <w:spacing w:after="0"/>
        <w:ind w:left="0"/>
        <w:jc w:val="both"/>
      </w:pPr>
      <w:r>
        <w:rPr>
          <w:rFonts w:ascii="Times New Roman"/>
          <w:b w:val="false"/>
          <w:i w:val="false"/>
          <w:color w:val="000000"/>
          <w:sz w:val="28"/>
        </w:rPr>
        <w:t>
      где:</w:t>
      </w:r>
    </w:p>
    <w:bookmarkEnd w:id="57"/>
    <w:bookmarkStart w:name="z64"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304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 вес, с которым учитывается отклонение численности населения поселков Долинка, Новодолинский, Шахан города Шахтинска Карагандинской области от средне городского уровня; </w:t>
      </w:r>
    </w:p>
    <w:bookmarkEnd w:id="59"/>
    <w:bookmarkStart w:name="z66"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842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 средняя прогнозная численность населения поселков Долинка, Новодолинский, Шахан города Шахтинска Карагандинской областиш;</w:t>
      </w:r>
    </w:p>
    <w:bookmarkEnd w:id="61"/>
    <w:bookmarkStart w:name="z68"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647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7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 прогнозная численность населения в i-ом поселков Долинка, Новодолинский, Шахан города Шахтинска Карагандинской области.</w:t>
      </w:r>
    </w:p>
    <w:bookmarkEnd w:id="63"/>
    <w:bookmarkStart w:name="z70"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1320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20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 коэффициент масштаба учитывает эффект масштаба, отражающий снижение объема затрат на предоставление государственных услуг в расчете на одного потребителя с ростом численности потребителей;</w:t>
      </w:r>
    </w:p>
    <w:bookmarkEnd w:id="65"/>
    <w:bookmarkStart w:name="z72" w:id="66"/>
    <w:p>
      <w:pPr>
        <w:spacing w:after="0"/>
        <w:ind w:left="0"/>
        <w:jc w:val="both"/>
      </w:pPr>
      <w:r>
        <w:rPr>
          <w:rFonts w:ascii="Times New Roman"/>
          <w:b w:val="false"/>
          <w:i w:val="false"/>
          <w:color w:val="000000"/>
          <w:sz w:val="28"/>
        </w:rPr>
        <w:t>
      4) коэффициент учета надбавок за работу в сельской местности:</w:t>
      </w:r>
    </w:p>
    <w:bookmarkEnd w:id="66"/>
    <w:bookmarkStart w:name="z7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495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495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где:</w:t>
      </w:r>
    </w:p>
    <w:bookmarkEnd w:id="68"/>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1358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589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 прогнозная численность сельского населения i-ом поселков Долинка, Новодолинский, Шахан города Шахтинска Карагандинской области. </w:t>
      </w:r>
    </w:p>
    <w:bookmarkEnd w:id="70"/>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406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64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 доля заработной платы в общем объеме текущих затрат по j-й функциональной подгруппе (в сумме по поселкам Долинка, Новодолинский, Шахан города Шахтинска Карагандинской области);</w:t>
      </w:r>
    </w:p>
    <w:bookmarkEnd w:id="72"/>
    <w:bookmarkStart w:name="z7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914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9144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bookmarkEnd w:id="74"/>
    <w:bookmarkStart w:name="z81" w:id="75"/>
    <w:p>
      <w:pPr>
        <w:spacing w:after="0"/>
        <w:ind w:left="0"/>
        <w:jc w:val="both"/>
      </w:pPr>
      <w:r>
        <w:rPr>
          <w:rFonts w:ascii="Times New Roman"/>
          <w:b w:val="false"/>
          <w:i w:val="false"/>
          <w:color w:val="000000"/>
          <w:sz w:val="28"/>
        </w:rPr>
        <w:t>
      5) коэффициент плотности:</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245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51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где:</w:t>
      </w:r>
    </w:p>
    <w:bookmarkEnd w:id="77"/>
    <w:bookmarkStart w:name="z84"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355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 плотность населения в среднем по городу;</w:t>
      </w:r>
    </w:p>
    <w:bookmarkEnd w:id="79"/>
    <w:bookmarkStart w:name="z86"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40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064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 плотность населения в i-ом поселков Долинка, Новодолинский, Шахан города Шахтинска Карагандинской области;</w:t>
      </w:r>
    </w:p>
    <w:bookmarkEnd w:id="81"/>
    <w:bookmarkStart w:name="z88"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279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 вес, с которым учитывается отклонение плотности населения поселков Долинка, Новодолинский, Шахан города Шахтинска Карагандинской области от средне городского уровня.</w:t>
      </w:r>
    </w:p>
    <w:bookmarkEnd w:id="83"/>
    <w:bookmarkStart w:name="z90"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876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876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5"/>
    <w:p>
      <w:pPr>
        <w:spacing w:after="0"/>
        <w:ind w:left="0"/>
        <w:jc w:val="both"/>
      </w:pPr>
      <w:r>
        <w:rPr>
          <w:rFonts w:ascii="Times New Roman"/>
          <w:b w:val="false"/>
          <w:i w:val="false"/>
          <w:color w:val="000000"/>
          <w:sz w:val="28"/>
        </w:rPr>
        <w:t>
       - коэффициент плотности учитывает увеличение затрат бюджетов поселков Долинка, Новодолинский, Шахан города Шахтинска Карагандинской области в связи с уменьшением плотности населения города;</w:t>
      </w:r>
    </w:p>
    <w:bookmarkEnd w:id="85"/>
    <w:bookmarkStart w:name="z92" w:id="86"/>
    <w:p>
      <w:pPr>
        <w:spacing w:after="0"/>
        <w:ind w:left="0"/>
        <w:jc w:val="both"/>
      </w:pPr>
      <w:r>
        <w:rPr>
          <w:rFonts w:ascii="Times New Roman"/>
          <w:b w:val="false"/>
          <w:i w:val="false"/>
          <w:color w:val="000000"/>
          <w:sz w:val="28"/>
        </w:rPr>
        <w:t>
      6) коэффициент содержания дорог:</w:t>
      </w:r>
    </w:p>
    <w:bookmarkEnd w:id="86"/>
    <w:bookmarkStart w:name="z93"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1892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892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88"/>
    <w:p>
      <w:pPr>
        <w:spacing w:after="0"/>
        <w:ind w:left="0"/>
        <w:jc w:val="both"/>
      </w:pPr>
      <w:r>
        <w:rPr>
          <w:rFonts w:ascii="Times New Roman"/>
          <w:b w:val="false"/>
          <w:i w:val="false"/>
          <w:color w:val="000000"/>
          <w:sz w:val="28"/>
        </w:rPr>
        <w:t>
       где:</w:t>
      </w:r>
    </w:p>
    <w:bookmarkEnd w:id="88"/>
    <w:bookmarkStart w:name="z95" w:id="89"/>
    <w:p>
      <w:pPr>
        <w:spacing w:after="0"/>
        <w:ind w:left="0"/>
        <w:jc w:val="both"/>
      </w:pPr>
      <w:r>
        <w:rPr>
          <w:rFonts w:ascii="Times New Roman"/>
          <w:b w:val="false"/>
          <w:i w:val="false"/>
          <w:color w:val="000000"/>
          <w:sz w:val="28"/>
        </w:rPr>
        <w:t xml:space="preserve">
      Ni – норматив финансирования на содержание автомобильных дорог местного значения i-ом поселков Долинка, Новодолинский, Шахан города Шахтинска Карагандинской области, утверждаемый в соответствии с подпунктом 38) </w:t>
      </w:r>
      <w:r>
        <w:rPr>
          <w:rFonts w:ascii="Times New Roman"/>
          <w:b w:val="false"/>
          <w:i w:val="false"/>
          <w:color w:val="000000"/>
          <w:sz w:val="28"/>
        </w:rPr>
        <w:t>пункта 2</w:t>
      </w:r>
      <w:r>
        <w:rPr>
          <w:rFonts w:ascii="Times New Roman"/>
          <w:b w:val="false"/>
          <w:i w:val="false"/>
          <w:color w:val="000000"/>
          <w:sz w:val="28"/>
        </w:rPr>
        <w:t xml:space="preserve"> статьи 12 Закона Республики Казахстан от 17 июля 2001 года "Об автомобильных дорогах".</w:t>
      </w:r>
    </w:p>
    <w:bookmarkEnd w:id="89"/>
    <w:bookmarkStart w:name="z96"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 норматив финансирования на содержание автомобильных дорог в среднем по городу;</w:t>
      </w:r>
    </w:p>
    <w:bookmarkEnd w:id="91"/>
    <w:bookmarkStart w:name="z98" w:id="92"/>
    <w:p>
      <w:pPr>
        <w:spacing w:after="0"/>
        <w:ind w:left="0"/>
        <w:jc w:val="both"/>
      </w:pPr>
      <w:r>
        <w:rPr>
          <w:rFonts w:ascii="Times New Roman"/>
          <w:b w:val="false"/>
          <w:i w:val="false"/>
          <w:color w:val="000000"/>
          <w:sz w:val="28"/>
        </w:rPr>
        <w:t>
      7) коэффициент учета бедности (на основе доли лиц с доходами ниже прожиточного минимума):</w:t>
      </w:r>
    </w:p>
    <w:bookmarkEnd w:id="92"/>
    <w:bookmarkStart w:name="z99"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2273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733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4"/>
    <w:p>
      <w:pPr>
        <w:spacing w:after="0"/>
        <w:ind w:left="0"/>
        <w:jc w:val="both"/>
      </w:pPr>
      <w:r>
        <w:rPr>
          <w:rFonts w:ascii="Times New Roman"/>
          <w:b w:val="false"/>
          <w:i w:val="false"/>
          <w:color w:val="000000"/>
          <w:sz w:val="28"/>
        </w:rPr>
        <w:t>
      где</w:t>
      </w:r>
    </w:p>
    <w:bookmarkEnd w:id="94"/>
    <w:bookmarkStart w:name="z101" w:id="95"/>
    <w:p>
      <w:pPr>
        <w:spacing w:after="0"/>
        <w:ind w:left="0"/>
        <w:jc w:val="both"/>
      </w:pPr>
      <w:r>
        <w:rPr>
          <w:rFonts w:ascii="Times New Roman"/>
          <w:b w:val="false"/>
          <w:i w:val="false"/>
          <w:color w:val="000000"/>
          <w:sz w:val="28"/>
        </w:rPr>
        <w:t>
      bi – доля населения с доходами ниже величины прожиточного минимума в общей численности населения в i-ом поселков Долинка, Новодолинский, Шахан города Шахтинска Карагандинской области.</w:t>
      </w:r>
    </w:p>
    <w:bookmarkEnd w:id="95"/>
    <w:bookmarkStart w:name="z102"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736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366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97"/>
    <w:p>
      <w:pPr>
        <w:spacing w:after="0"/>
        <w:ind w:left="0"/>
        <w:jc w:val="both"/>
      </w:pPr>
      <w:r>
        <w:rPr>
          <w:rFonts w:ascii="Times New Roman"/>
          <w:b w:val="false"/>
          <w:i w:val="false"/>
          <w:color w:val="000000"/>
          <w:sz w:val="28"/>
        </w:rPr>
        <w:t>
       - коэффициент учета бедности учитывает увеличение затрат бюджетов поселков Долинка, Новодолинский, Шахан города Шахтинска Карагандинской области, на выплату социальной помощи в связи с ростом доли населения с доходами ниже величины прожиточного минимума;</w:t>
      </w:r>
    </w:p>
    <w:bookmarkEnd w:id="97"/>
    <w:bookmarkStart w:name="z104" w:id="98"/>
    <w:p>
      <w:pPr>
        <w:spacing w:after="0"/>
        <w:ind w:left="0"/>
        <w:jc w:val="both"/>
      </w:pPr>
      <w:r>
        <w:rPr>
          <w:rFonts w:ascii="Times New Roman"/>
          <w:b w:val="false"/>
          <w:i w:val="false"/>
          <w:color w:val="000000"/>
          <w:sz w:val="28"/>
        </w:rPr>
        <w:t>
      8) коэффициент учета продолжительности отопительного сезона:</w:t>
      </w:r>
    </w:p>
    <w:bookmarkEnd w:id="98"/>
    <w:bookmarkStart w:name="z105"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28956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8956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100"/>
    <w:p>
      <w:pPr>
        <w:spacing w:after="0"/>
        <w:ind w:left="0"/>
        <w:jc w:val="both"/>
      </w:pPr>
      <w:r>
        <w:rPr>
          <w:rFonts w:ascii="Times New Roman"/>
          <w:b w:val="false"/>
          <w:i w:val="false"/>
          <w:color w:val="000000"/>
          <w:sz w:val="28"/>
        </w:rPr>
        <w:t>
      где:</w:t>
      </w:r>
    </w:p>
    <w:bookmarkEnd w:id="100"/>
    <w:bookmarkStart w:name="z107"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342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2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102"/>
    <w:p>
      <w:pPr>
        <w:spacing w:after="0"/>
        <w:ind w:left="0"/>
        <w:jc w:val="both"/>
      </w:pPr>
      <w:r>
        <w:rPr>
          <w:rFonts w:ascii="Times New Roman"/>
          <w:b w:val="false"/>
          <w:i w:val="false"/>
          <w:color w:val="000000"/>
          <w:sz w:val="28"/>
        </w:rPr>
        <w:t xml:space="preserve">
       – период отопительного сезона в i-ом поселков Долинка, Новодолинский, Шахан города Шахтинска Карагандинской области; </w:t>
      </w:r>
    </w:p>
    <w:bookmarkEnd w:id="102"/>
    <w:bookmarkStart w:name="z109"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317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7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104"/>
    <w:p>
      <w:pPr>
        <w:spacing w:after="0"/>
        <w:ind w:left="0"/>
        <w:jc w:val="both"/>
      </w:pPr>
      <w:r>
        <w:rPr>
          <w:rFonts w:ascii="Times New Roman"/>
          <w:b w:val="false"/>
          <w:i w:val="false"/>
          <w:color w:val="000000"/>
          <w:sz w:val="28"/>
        </w:rPr>
        <w:t>
       – период отопительного сезона в среднем по поселкам Долинка, Новодолинский, Шахан города Шахтинска Карагандинской области;</w:t>
      </w:r>
    </w:p>
    <w:bookmarkEnd w:id="104"/>
    <w:bookmarkStart w:name="z111"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106"/>
    <w:p>
      <w:pPr>
        <w:spacing w:after="0"/>
        <w:ind w:left="0"/>
        <w:jc w:val="both"/>
      </w:pPr>
      <w:r>
        <w:rPr>
          <w:rFonts w:ascii="Times New Roman"/>
          <w:b w:val="false"/>
          <w:i w:val="false"/>
          <w:color w:val="000000"/>
          <w:sz w:val="28"/>
        </w:rPr>
        <w:t>
      – доля затрат на отопление в общем объеме текущих затрат бюджетов поселков Долинка, Новодолинский, Шахан города Шахтинска Карагандинской области.</w:t>
      </w:r>
    </w:p>
    <w:bookmarkEnd w:id="106"/>
    <w:bookmarkStart w:name="z113"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927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927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108"/>
    <w:p>
      <w:pPr>
        <w:spacing w:after="0"/>
        <w:ind w:left="0"/>
        <w:jc w:val="both"/>
      </w:pPr>
      <w:r>
        <w:rPr>
          <w:rFonts w:ascii="Times New Roman"/>
          <w:b w:val="false"/>
          <w:i w:val="false"/>
          <w:color w:val="000000"/>
          <w:sz w:val="28"/>
        </w:rPr>
        <w:t>
       - коэффициент учета продолжительности отопительного сезона учитывает зависимость затрат бюджета города на отопление от продолжительности отопительного сезона города.</w:t>
      </w:r>
    </w:p>
    <w:bookmarkEnd w:id="108"/>
    <w:bookmarkStart w:name="z115" w:id="109"/>
    <w:p>
      <w:pPr>
        <w:spacing w:after="0"/>
        <w:ind w:left="0"/>
        <w:jc w:val="both"/>
      </w:pPr>
      <w:r>
        <w:rPr>
          <w:rFonts w:ascii="Times New Roman"/>
          <w:b w:val="false"/>
          <w:i w:val="false"/>
          <w:color w:val="000000"/>
          <w:sz w:val="28"/>
        </w:rPr>
        <w:t>
      12. За расчетную базу прогнозирования объема текущих затрат городского бюджета последующих двух годов принимаются прогнозные объемы текущих затрат городского бюджета первого года трехлетнего периода с учетом индекса потребительских цен.</w:t>
      </w:r>
    </w:p>
    <w:bookmarkEnd w:id="109"/>
    <w:bookmarkStart w:name="z116" w:id="110"/>
    <w:p>
      <w:pPr>
        <w:spacing w:after="0"/>
        <w:ind w:left="0"/>
        <w:jc w:val="left"/>
      </w:pPr>
      <w:r>
        <w:rPr>
          <w:rFonts w:ascii="Times New Roman"/>
          <w:b/>
          <w:i w:val="false"/>
          <w:color w:val="000000"/>
        </w:rPr>
        <w:t xml:space="preserve"> Глава 5. Расчет прогнозных объемов затрат капитального характера бюджетов поселков Долинка, Новодолинский, Шахан города Шахтинска Карагандинской области</w:t>
      </w:r>
    </w:p>
    <w:bookmarkEnd w:id="110"/>
    <w:bookmarkStart w:name="z117" w:id="111"/>
    <w:p>
      <w:pPr>
        <w:spacing w:after="0"/>
        <w:ind w:left="0"/>
        <w:jc w:val="both"/>
      </w:pPr>
      <w:r>
        <w:rPr>
          <w:rFonts w:ascii="Times New Roman"/>
          <w:b w:val="false"/>
          <w:i w:val="false"/>
          <w:color w:val="000000"/>
          <w:sz w:val="28"/>
        </w:rPr>
        <w:t>
      13.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поселков Долинка, Новодолинский, Шахан города Шахтинска Карагандинской области.</w:t>
      </w:r>
    </w:p>
    <w:bookmarkEnd w:id="111"/>
    <w:bookmarkStart w:name="z118" w:id="112"/>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поселков Долинка, Новодолинский, Шахан города Шахтинска Карагандинской области производится по следующей формуле:</w:t>
      </w:r>
    </w:p>
    <w:bookmarkEnd w:id="112"/>
    <w:bookmarkStart w:name="z119" w:id="113"/>
    <w:p>
      <w:pPr>
        <w:spacing w:after="0"/>
        <w:ind w:left="0"/>
        <w:jc w:val="both"/>
      </w:pPr>
      <w:r>
        <w:rPr>
          <w:rFonts w:ascii="Times New Roman"/>
          <w:b w:val="false"/>
          <w:i w:val="false"/>
          <w:color w:val="000000"/>
          <w:sz w:val="28"/>
        </w:rPr>
        <w:t>
      КЗi = k * РЗi, где:</w:t>
      </w:r>
    </w:p>
    <w:bookmarkEnd w:id="113"/>
    <w:bookmarkStart w:name="z120" w:id="114"/>
    <w:p>
      <w:pPr>
        <w:spacing w:after="0"/>
        <w:ind w:left="0"/>
        <w:jc w:val="both"/>
      </w:pPr>
      <w:r>
        <w:rPr>
          <w:rFonts w:ascii="Times New Roman"/>
          <w:b w:val="false"/>
          <w:i w:val="false"/>
          <w:color w:val="000000"/>
          <w:sz w:val="28"/>
        </w:rPr>
        <w:t>
      КЗi – расчетные затраты капитального характера i-й поселков Долинка, Новодолинский, Шахан города Шахтинска Карагандинской области;</w:t>
      </w:r>
    </w:p>
    <w:bookmarkEnd w:id="114"/>
    <w:bookmarkStart w:name="z121" w:id="115"/>
    <w:p>
      <w:pPr>
        <w:spacing w:after="0"/>
        <w:ind w:left="0"/>
        <w:jc w:val="both"/>
      </w:pPr>
      <w:r>
        <w:rPr>
          <w:rFonts w:ascii="Times New Roman"/>
          <w:b w:val="false"/>
          <w:i w:val="false"/>
          <w:color w:val="000000"/>
          <w:sz w:val="28"/>
        </w:rPr>
        <w:t>
      РЗi – расчетные текущие затраты i-го поселков Долинка, Новодолинский, Шахан города Шахтинска Карагандинской области;</w:t>
      </w:r>
    </w:p>
    <w:bookmarkEnd w:id="115"/>
    <w:bookmarkStart w:name="z122" w:id="116"/>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bookmarkEnd w:id="116"/>
    <w:bookmarkStart w:name="z123" w:id="117"/>
    <w:p>
      <w:pPr>
        <w:spacing w:after="0"/>
        <w:ind w:left="0"/>
        <w:jc w:val="both"/>
      </w:pPr>
      <w:r>
        <w:rPr>
          <w:rFonts w:ascii="Times New Roman"/>
          <w:b w:val="false"/>
          <w:i w:val="false"/>
          <w:color w:val="000000"/>
          <w:sz w:val="28"/>
        </w:rPr>
        <w:t>
      Величина коэффициента k для определения объемов трансфертов общего характера между городским бюджетом и бюджетами поселков Долинка, Новодолинский, Шахан города Шахтинска Карагандинской области устанавливается решением городской бюджетной комиссии.</w:t>
      </w:r>
    </w:p>
    <w:bookmarkEnd w:id="117"/>
    <w:bookmarkStart w:name="z124" w:id="118"/>
    <w:p>
      <w:pPr>
        <w:spacing w:after="0"/>
        <w:ind w:left="0"/>
        <w:jc w:val="left"/>
      </w:pPr>
      <w:r>
        <w:rPr>
          <w:rFonts w:ascii="Times New Roman"/>
          <w:b/>
          <w:i w:val="false"/>
          <w:color w:val="000000"/>
        </w:rPr>
        <w:t xml:space="preserve"> Глава 6. Расчет прогнозных объемов затрат по бюджетным программам развития бюджетов поселков Долинка, Новодолинский, Шахан города Шахтинска Карагандинской области</w:t>
      </w:r>
    </w:p>
    <w:bookmarkEnd w:id="118"/>
    <w:bookmarkStart w:name="z125" w:id="119"/>
    <w:p>
      <w:pPr>
        <w:spacing w:after="0"/>
        <w:ind w:left="0"/>
        <w:jc w:val="both"/>
      </w:pPr>
      <w:r>
        <w:rPr>
          <w:rFonts w:ascii="Times New Roman"/>
          <w:b w:val="false"/>
          <w:i w:val="false"/>
          <w:color w:val="000000"/>
          <w:sz w:val="28"/>
        </w:rPr>
        <w:t>
      14.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доходов поселков Долинка, Новодолинский, Шахан города Шахтинска Карагандинской области.</w:t>
      </w:r>
    </w:p>
    <w:bookmarkEnd w:id="119"/>
    <w:bookmarkStart w:name="z126" w:id="120"/>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городов поселков Долинка, Новодолинский, Шахан города Шахтинска Карагандинской области производится по следующей формуле:</w:t>
      </w:r>
    </w:p>
    <w:bookmarkEnd w:id="120"/>
    <w:bookmarkStart w:name="z127" w:id="121"/>
    <w:p>
      <w:pPr>
        <w:spacing w:after="0"/>
        <w:ind w:left="0"/>
        <w:jc w:val="both"/>
      </w:pPr>
      <w:r>
        <w:rPr>
          <w:rFonts w:ascii="Times New Roman"/>
          <w:b w:val="false"/>
          <w:i w:val="false"/>
          <w:color w:val="000000"/>
          <w:sz w:val="28"/>
        </w:rPr>
        <w:t>
      ЗБПРi = (r1 * РЗi) + (r2 * ПОДi), где:</w:t>
      </w:r>
    </w:p>
    <w:bookmarkEnd w:id="121"/>
    <w:bookmarkStart w:name="z128" w:id="122"/>
    <w:p>
      <w:pPr>
        <w:spacing w:after="0"/>
        <w:ind w:left="0"/>
        <w:jc w:val="both"/>
      </w:pPr>
      <w:r>
        <w:rPr>
          <w:rFonts w:ascii="Times New Roman"/>
          <w:b w:val="false"/>
          <w:i w:val="false"/>
          <w:color w:val="000000"/>
          <w:sz w:val="28"/>
        </w:rPr>
        <w:t>
      ЗБПРi – расчетные затраты по бюджетным программам развития i-го поселков Долинка, Новодолинский, Шахан города Шахтинска Карагандинской области;</w:t>
      </w:r>
    </w:p>
    <w:bookmarkEnd w:id="122"/>
    <w:bookmarkStart w:name="z129" w:id="123"/>
    <w:p>
      <w:pPr>
        <w:spacing w:after="0"/>
        <w:ind w:left="0"/>
        <w:jc w:val="both"/>
      </w:pPr>
      <w:r>
        <w:rPr>
          <w:rFonts w:ascii="Times New Roman"/>
          <w:b w:val="false"/>
          <w:i w:val="false"/>
          <w:color w:val="000000"/>
          <w:sz w:val="28"/>
        </w:rPr>
        <w:t>
      РЗi – расчетные текущие затраты i-го поселков Долинка, Новодолинский, Шахан города Шахтинска Карагандинской области;</w:t>
      </w:r>
    </w:p>
    <w:bookmarkEnd w:id="123"/>
    <w:bookmarkStart w:name="z130" w:id="124"/>
    <w:p>
      <w:pPr>
        <w:spacing w:after="0"/>
        <w:ind w:left="0"/>
        <w:jc w:val="both"/>
      </w:pPr>
      <w:r>
        <w:rPr>
          <w:rFonts w:ascii="Times New Roman"/>
          <w:b w:val="false"/>
          <w:i w:val="false"/>
          <w:color w:val="000000"/>
          <w:sz w:val="28"/>
        </w:rPr>
        <w:t>
      ПОДi – прогнозные объемы доходов i-го поселков Долинка, Новодолинский, Шахан города Шахтинска Карагандинской области;</w:t>
      </w:r>
    </w:p>
    <w:bookmarkEnd w:id="124"/>
    <w:bookmarkStart w:name="z131" w:id="125"/>
    <w:p>
      <w:pPr>
        <w:spacing w:after="0"/>
        <w:ind w:left="0"/>
        <w:jc w:val="both"/>
      </w:pPr>
      <w:r>
        <w:rPr>
          <w:rFonts w:ascii="Times New Roman"/>
          <w:b w:val="false"/>
          <w:i w:val="false"/>
          <w:color w:val="000000"/>
          <w:sz w:val="28"/>
        </w:rPr>
        <w:t>
      r1 – величина процентного отношения затрат по бюджетным программам развития к общему объему текущих затрат;</w:t>
      </w:r>
    </w:p>
    <w:bookmarkEnd w:id="125"/>
    <w:bookmarkStart w:name="z132" w:id="126"/>
    <w:p>
      <w:pPr>
        <w:spacing w:after="0"/>
        <w:ind w:left="0"/>
        <w:jc w:val="both"/>
      </w:pPr>
      <w:r>
        <w:rPr>
          <w:rFonts w:ascii="Times New Roman"/>
          <w:b w:val="false"/>
          <w:i w:val="false"/>
          <w:color w:val="000000"/>
          <w:sz w:val="28"/>
        </w:rPr>
        <w:t>
      r2 – величина процентного отношения затрат по бюджетным программам развития к прогнозному объему доходов бюджетов поселков Долинка, Новодолинский, Шахан города Шахтинска Карагандинской области.</w:t>
      </w:r>
    </w:p>
    <w:bookmarkEnd w:id="126"/>
    <w:bookmarkStart w:name="z133" w:id="127"/>
    <w:p>
      <w:pPr>
        <w:spacing w:after="0"/>
        <w:ind w:left="0"/>
        <w:jc w:val="both"/>
      </w:pPr>
      <w:r>
        <w:rPr>
          <w:rFonts w:ascii="Times New Roman"/>
          <w:b w:val="false"/>
          <w:i w:val="false"/>
          <w:color w:val="000000"/>
          <w:sz w:val="28"/>
        </w:rPr>
        <w:t>
      15. Величина коэффициентов r1 и r2 устанавливаются для определения объемов трансфертов общего характера между городским бюджетом и бюджетами поселков Долинка, Новодолинский, Шахан города Шахтинска Карагандинской области решением городской бюджетной комиссии.</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Порядку расчетов прогнозных объемов</w:t>
            </w:r>
            <w:r>
              <w:br/>
            </w:r>
            <w:r>
              <w:rPr>
                <w:rFonts w:ascii="Times New Roman"/>
                <w:b w:val="false"/>
                <w:i w:val="false"/>
                <w:color w:val="000000"/>
                <w:sz w:val="20"/>
              </w:rPr>
              <w:t>доходов и затрат бюджетов поселков</w:t>
            </w:r>
            <w:r>
              <w:br/>
            </w:r>
            <w:r>
              <w:rPr>
                <w:rFonts w:ascii="Times New Roman"/>
                <w:b w:val="false"/>
                <w:i w:val="false"/>
                <w:color w:val="000000"/>
                <w:sz w:val="20"/>
              </w:rPr>
              <w:t>Долинка, Новодолинский, Шахан</w:t>
            </w:r>
            <w:r>
              <w:br/>
            </w:r>
            <w:r>
              <w:rPr>
                <w:rFonts w:ascii="Times New Roman"/>
                <w:b w:val="false"/>
                <w:i w:val="false"/>
                <w:color w:val="000000"/>
                <w:sz w:val="20"/>
              </w:rPr>
              <w:t>города Шахтинска Карагандинской области</w:t>
            </w:r>
          </w:p>
        </w:tc>
      </w:tr>
    </w:tbl>
    <w:bookmarkStart w:name="z135" w:id="128"/>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3880"/>
        <w:gridCol w:w="5966"/>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функциональных подгрупп</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услуги общего характера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Социальная помощь и социальное обеспечение</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 и численность населения старше пенсионного возраста</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надбавок за работу в сельской местности;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бедности (на основе доли лиц с доходами ниже прожиточного минимума); учета надбавок за работу в сельской местности;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Жилищно-коммунальное хозяйство</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жилищного фонда (тысяча квадратных метров)</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плотности;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Культура, спорт, туризм и информационное пространство</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Транспорт и коммуникации</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автодорог местного значения, в том числе внутри населенных пунктов и улиц (километр)</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содержания дорог;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(миллионпассажиро-километров)</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Прочие</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предпринимательской деятельности и защита конкуренции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малого и среднего бизнеса в валовом региональном продукте региона</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