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991dc" w14:textId="bd991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публичного сервитута</w:t>
      </w:r>
    </w:p>
    <w:p>
      <w:pPr>
        <w:spacing w:after="0"/>
        <w:ind w:left="0"/>
        <w:jc w:val="both"/>
      </w:pPr>
      <w:r>
        <w:rPr>
          <w:rFonts w:ascii="Times New Roman"/>
          <w:b w:val="false"/>
          <w:i w:val="false"/>
          <w:color w:val="000000"/>
          <w:sz w:val="28"/>
        </w:rPr>
        <w:t>Постановление акимата Осакаровского района Карагандинской области от 29 ноября 2021 года № 82/02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17, </w:t>
      </w:r>
      <w:r>
        <w:rPr>
          <w:rFonts w:ascii="Times New Roman"/>
          <w:b w:val="false"/>
          <w:i w:val="false"/>
          <w:color w:val="000000"/>
          <w:sz w:val="28"/>
        </w:rPr>
        <w:t>пунктом 4</w:t>
      </w:r>
      <w:r>
        <w:rPr>
          <w:rFonts w:ascii="Times New Roman"/>
          <w:b w:val="false"/>
          <w:i w:val="false"/>
          <w:color w:val="000000"/>
          <w:sz w:val="28"/>
        </w:rPr>
        <w:t xml:space="preserve"> статьи 69 Земельного Кодекса Республики Казахстан, </w:t>
      </w:r>
      <w:r>
        <w:rPr>
          <w:rFonts w:ascii="Times New Roman"/>
          <w:b w:val="false"/>
          <w:i w:val="false"/>
          <w:color w:val="000000"/>
          <w:sz w:val="28"/>
        </w:rPr>
        <w:t xml:space="preserve">подпунктом 10) </w:t>
      </w:r>
      <w:r>
        <w:rPr>
          <w:rFonts w:ascii="Times New Roman"/>
          <w:b w:val="false"/>
          <w:i w:val="false"/>
          <w:color w:val="000000"/>
          <w:sz w:val="28"/>
        </w:rPr>
        <w:t xml:space="preserve"> пункта 1 статьи 31 Закона Республики Казахстан "О местном государственном управлении и самоуправлении в Республике Казахстан" акимат Осакаровского района ПОСТАНОВЛЯЕТ:</w:t>
      </w:r>
    </w:p>
    <w:bookmarkEnd w:id="0"/>
    <w:bookmarkStart w:name="z5" w:id="1"/>
    <w:p>
      <w:pPr>
        <w:spacing w:after="0"/>
        <w:ind w:left="0"/>
        <w:jc w:val="both"/>
      </w:pPr>
      <w:r>
        <w:rPr>
          <w:rFonts w:ascii="Times New Roman"/>
          <w:b w:val="false"/>
          <w:i w:val="false"/>
          <w:color w:val="000000"/>
          <w:sz w:val="28"/>
        </w:rPr>
        <w:t>
      1. Установить товариществу с ограниченной ответственностью "С-ГеоПроект" публичный сервитут без изъятия земельных участков землепользователей на земельные участки площадью 400 квадратных километров, для проведения операций по геологическому изучению недр сроком до 31 декабря 2023 года, расположенные на землях Осакаровского района Карагандинской области.</w:t>
      </w:r>
    </w:p>
    <w:bookmarkEnd w:id="1"/>
    <w:bookmarkStart w:name="z6" w:id="2"/>
    <w:p>
      <w:pPr>
        <w:spacing w:after="0"/>
        <w:ind w:left="0"/>
        <w:jc w:val="both"/>
      </w:pPr>
      <w:r>
        <w:rPr>
          <w:rFonts w:ascii="Times New Roman"/>
          <w:b w:val="false"/>
          <w:i w:val="false"/>
          <w:color w:val="000000"/>
          <w:sz w:val="28"/>
        </w:rPr>
        <w:t>
      2. Государственному учреждению "Отдел земельных отношений Осакаровского района" принять меры, вытекающие из настоящего постановления.</w:t>
      </w:r>
    </w:p>
    <w:bookmarkEnd w:id="2"/>
    <w:bookmarkStart w:name="z7"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Осакаровского района Нурмуханбетова Руслана Есенбековича.</w:t>
      </w:r>
    </w:p>
    <w:bookmarkEnd w:id="3"/>
    <w:bookmarkStart w:name="z8"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Кобжанов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