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402a" w14:textId="036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29 ноября 2021 года № 82/03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Осакаровского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"Transtelecom" публичный сервитут без изъятия земельных участков землепользователей на земельные участки площадью 26,4609 гектар для эксплуатации волоконно-оптических линий связи "Алматы-Астана" сроком 49 лет, расположенные на землях Осакаровского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Осакаровского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Осакаровского района Нурмуханбетова Руслана Есенбековича.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