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993f" w14:textId="0df9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культуры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14 мая 2021 года № 143. Утратил силу приказом Министра культуры и информации Республики Казахстан от 27 сентября 2023 года № 385-НҚ.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ff0000"/>
          <w:sz w:val="28"/>
        </w:rPr>
        <w:t>№ 385-НҚ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Конституционного закона Республики Казахстан "О Правительстве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2021 года № 195 "О некоторых вопросах Министерства культуры и спорта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культуры Министерства культуры и спорта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 № 143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"Комитет культуры Министерства культуры и спорта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культуры Министерства культуры и спорта Республики Казахстан" (далее – Комитет) является ведомством Министерства культуры и спорта Республики Казахстан (далее – Министерство), осуществляющим межведомственную координацию в сферах культуры, охраны и использования объектов историко-культурного наследия и кинематографии.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или лица, его замещающего.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Республика Казахстан, город Астана, Есильский район, проспект Мәңгілік Ел, дом 8, здание "Дом министерств", подъезд № 15.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государственное учреждение "Комитет культуры Министерства культуры и спорта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2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сферах культуры, охраны и использования объектов историко-культурного наследия и кинематографии;</w:t>
      </w:r>
    </w:p>
    <w:bookmarkEnd w:id="24"/>
    <w:bookmarkStart w:name="z2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сферах культуры, охраны и использования объектов историко-культурного наследия и кинематографии;</w:t>
      </w:r>
    </w:p>
    <w:bookmarkEnd w:id="25"/>
    <w:bookmarkStart w:name="z2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Комитет.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нормативных правовых и правовых актов, а также соглашений, меморандумов и договоров в сферах культуры, охраны и использования объектов историко-культурного наследия и кинематографии;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правового мониторинга нормативных правовых актов в сферах культуры, охраны и использования объектов историко-культурного наследия и кинематографии в порядке, установленном законодательством;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общественными организациями по реализации государственных и отраслевых (секторальных) программ;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осуществления разъяснительной работы по вопросам, относящимся к компетенции Комитета;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информационно-пропагандистских мероприятий по вопросам, относящимся к компетенции Комитета;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установленных законодательством случаях и порядке составление протоколов об административных правонарушениях, а также рассмотрение дел об административных правонарушениях и наложение административного взыскания;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стратегических и программных документов по вопросам, относящимся к компетенции Комитета;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законодательства Республики Казахстан в сферах культуры, охраны и использования объектов историко-культурного наследия и кинематографии;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подзаконных нормативных правовых актов, определяющих порядок оказания государственных услуг;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социально значимых мероприятий в области культуры;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учреждение национальных (республиканских) и международных конкурсов и фестивалей, премий и призов в различных сферах творческой деятельности;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типовых правил проведения республиканских конкурсов и фестивалей;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комплекса мероприятий, направленных на поиск и поддержку талантливой молодежи и перспективных творческих коллективов;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присвоения звания "Народный" или "Образцовый" коллективам художественной самодеятельности;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инструкции по учету, хранению, использованию и списанию музейных предметов музейного фонда Республики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правил создания фондово-закупочной (фондово-отборочной) комиссии в государственных музеях;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ведения Государственного каталога музейного фонда Республики Казахстан и правил ведения базы данных музея;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создание отраслевых художественных советов по театральной, музыкальной и концертной деятельности, цирковому искусству, музейному делу и археологии, изобразительному искусству, архитектуре и дизайну и утверждает положения о них;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типового положения об экспертной комиссии по временному вывозу культурных ценностей;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аттестации республиканских организаций культуры;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ведение Государственного реестра фильмов;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и приостановление действие прокатного удостоверения на фильмы, а также отзыв их в судебном порядке;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удостоверения национального фильма;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рассмотрение предложений руководителей республиканских государственных организаций культуры, а также руководителей местных исполнительных органов областей, городов республиканского значения, столицы о присвоении статуса "Академический" государственным организациям культуры и отдельным профессиональным художественным, творческим коллективам и внесение предложений в Правительству Республики Казахстан о присвоении статуса "Академический" государственным организациям культуры и отдельным профессиональным художественным, творческим коллективам;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поддержка и координация деятельности государственных организаций культуры республиканского значения по развитию театрального, музыкального искусства, кинематографии, музейного дела, обеспечение деятельности республиканских государственных учреждений в области культуры за исключением библиотечного дела;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координация репертуарной политики в сфере музыкального и театрального искусства;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пределах своей компетенции координация деятельности организаций культуры республики (сельских, поселковых, районных, городских, областных, республиканских), за исключением библиотек, осуществление взаимодействия с творческими союзами и другими организациями независимо от форм собственности по вопросам культуры;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порядка и условий присвоения статуса "Академический" государственным организациям культуры, отдельным профессиональным художественным и творческим коллективам;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инструкции по учету, передаче и списанию сценическо-постановочных средств государственных театров и концертно-зрелищных организаций;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правил выдачи свидетельства на право временного вывоза культурных ценностей;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координации и методического руководства местных исполнительных органов в области культуры;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внесение предложений о присвоении деятелям культуры и искусства почетных званий и государственных наград Республики Казахстан, награждении творческих коллективов в порядке, установленном законодательством Республики Казахстан;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системы переподготовки и повышения квалификации всех категорий работников культуры;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формирования, реализации, мониторинга реализации и оценки результатов государственного социального заказа, направленного на развитие культуры и искусства, охрану историко-культурного наследия и кинематографии;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правил признания фильма национальным и выдачи удостоверения национального фильма;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правил финансирования и нормативов объемов финансирования производства кинопроектов, претендующих на признание их национальными фильмами;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правил и условий выплаты субсидий в сфере кинематографии;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возрастной классификации фильмов, предназначенных для проката на территории Республики Казахстан, при выдаче прокатного удостоверения;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признание фильма национальным в порядке, определенном законодательством Республики Казахстан;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содействие развитию науки и образования в сфере кинематографии, подготовке, переподготовке и повышению квалификации творческих и технических кадров;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развитие международных связей в сфере кинематографии, организация участия кинематографических организаций в международных комиссиях, фестивалях, конференциях и других мероприятиях;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систематизации и учета проката фильмов на территории Республики Казахстан путем установления и ведения Единой автоматизированной информационной системы мониторинга фильмов на территории Республики Казахстан;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мониторинга проката фильмов на территории Республики Казахстан;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разработка критериев отнесения фильмов к категориям для установления объема финансирования производства кинопроектов, претендующих на признание их национальными фильмами;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правил отчисления с доходов от проката и показа национальных фильмов в Государственный центр поддержки национального кино;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разработка перечня работ и услуг, выполняемых и оказываемых кинематографической организацией для инвестора при производстве фильмов, по согласованию с центральным уполномоченным органом по государственному планированию и уполномоченным органом, осуществляющим руководство в сфере обеспечения поступлений налогов и платежей в бюджет;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разработка правил ведения Единой автоматизированной информационной системы мониторинга фильмов;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разработка правил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правил выплаты субсидий государственным театрам, концертным организациям, культурно-досуговым организациям, музеям и циркам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принятие решения о передаче материалов и находок в государственный музей республиканского или местного значения с указанием наименования музея;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уведомление физических и юридических лиц и соответствующего государственного музея о принятом решении и необходимости осуществления процедуры приема-передачи материалов и находок;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разработка правил выдачи прокатного удостоверения на фильм;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на территории Республики Казахстан мероприятий по учету, охране, консервации, реставрации и использованию культурных ценностей, а также увековечению памяти видных деятелей культуры страны;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осуществление лицензирования деятельности по осуществлению научно-реставрационных работ на памятниках истории и культуры и (или) археологических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разработка нормативов расценок выполнения научно-реставрационных работ на памятниках истории и культуры;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согласование предоставления в пользование памятников истории и культуры международного и республиканского значения, являющихся государственной собственностью, также памятников истории и культуры местного значения, являющихся республиканской собственностью;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организация работ по фиксации памятников истории и культуры международного и республиканского значения при их перемещении или изменении;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рассмотрение ходатайств физических и (или) юридических лиц о включении объектов национального культурного достояния в Государственный реестр объектов национального культурного достояния;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ведение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правил формирования и ведения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по предложению государственных органов, местных исполнительных органов, физических и юридических лиц направление заявки о включении в Репрезентативный список нематериального культурного наследия человечества и список нематериального культурного наследия, нуждающегося в срочной охране ЮНЕСКО, элементов нематериального культурного наследия народа Казахстана;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согласование градостроительных проектов, затрагивающих территории памятников истории и культуры;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согласование перемещения и изменения памятника истории и культуры;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осуществление государственного контроля в сфере охраны и использования объектов историко-культурного наследия в соответствии с пунктом 2 статьи 13 Закона Республики Казахстан "Об охране и использовании объектов историко-культурного наследия";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создание специальной комиссии по вопросам историко-культурного наследия, утверждение, разработка ее положения и состава;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создание экспертной комиссии по особому режиму объектов национального культурного достояния;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правил определения охранной зоны, зоны регулирования застройки и зоны охраняемого природного ландшафта памятника истории и культуры и режима их использования;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правил и условий проведения научно-реставрационных работ на памятниках истории и культуры;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разработка правил установления сооружений монументального искусства;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разработка правил установления мемориальных досок;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осуществление полномочий собственника на памятники истории и культуры международного и республиканского значения от имени Республики Казахстан;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правил выявления, учета, придания и лишения статуса, перемещения и изменения, мониторинга состояния и изменения категории памятников истории и культуры;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разработка правил выдачи охранных обязательств;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квалификационных требований и условий, предъявляемых при лицензировании деятельности по осуществлению научно-реставрационных работ на памятниках истории и культуры и (или) археологических работ;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правил предоставления в пользование памятников истории и культуры и доступа к ним;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лишение памятника истории и культуры республиканского значения его статуса и исключение его из Государственного списка памятников истории и культуры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разработка правил охраны и использования памятников истории и культуры;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осуществление мониторинга состояния памятников истории и культуры международного и республиканского значения и обеспечение их сохранности;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признание объекта историко-культурного наследия и (или) памятника истории и культуры местного значения памятниками истории и культуры республиканского значения и включение их в Государственный список памятников истории и культуры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согласование Государственного списка памятников истории и культуры местного значения;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согласование проектов научно-реставрационных работ на памятниках истории и культуры, хозяйственной и иной деятельности на территориях памятников истории и культуры международного и республиканского значения и их охранных зон;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формирование предварительного списка всемирного культурного наследия Республики Казахстан из числа памятников истории и культуры;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представление предварительного списка всемирного культурного наследия Республики Казахстан;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разработка правил формирования и представления предварительного списка всемирного культурного наследия Республики Казахстан;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разработка правил и условий осуществления археологических работ;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определение границ охранных зон, зон регулирования застройки и зон охраняемого природного ландшафта в отношении памятников истории и культуры международного и республиканского значения;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принятие решения о перемещении и изменении памятников истории и культуры международного и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наследия, а также согласование решения о перемещении и изменении памятников истории и культуры местного значения на основании заключения историко-культурной экспертизы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"Об охране и использовании объектов историко-культурного наследия";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формирование и утверждение планов научно-реставрационных работ на памятниках истории и культуры и археологических работ с учетом предложений государственных органов и местных исполнительных органов, а также физических и юридических лиц, а также внесение изменений в утвержденные планы;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создание постоянно действующей экспертной комиссии для рассмотрения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"Об охране и использовании объектов историко-культурного наследия";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согласование либо отказ в согласовании обозначений, являющихся достоянием истории и культуры Республики Казахстан, для использования их в качестве товарного знака, знака обслуживания, наименований мест происхождения товаров в соответствии с запросом уполномоченного государственного органа в сфере охраны товарных знаков, знаков обслуживания, наименований мест происхождения товаров;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разработка правил размещения государственного творческого заказа в творческих кружках для детей и юношества и их функционирования;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разработка правил подушевого нормативного финансирования творческих кружков для детей и юношества;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разработка методики подушевого нормативного финансирования государственного творческого заказа;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разработка правил определения рейтинга творческих кружков для детей и юношества;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разработка типовых квалификационных характеристик должностей руководителей, специалистов и других служащих государственных организаций культуры;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разработка правил изготовления и реализации билетов в государственных организациях культуры;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разработка правил информирования зрителя об использовании фонограмм при исполнении музыкальных произведений;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104)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105)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разработка правил и условий доступа к музейным предметам и музейным коллекциям, находящимся в хранилище музея, и другие отношения в области музейного дела;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разработка порядка деятельности культурно-досуговых организаций;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разработка типового положения о региональных художественных советах;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разработка правил проведения историко-культурной экспертизы;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разработка Государственного списка памятников истории и культуры республиканского значения;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разработка минимальных государственных нормативов сети организаций культуры и типовых штатов государственных организаций культуры областного, городов республиканского значения, столицы, районного, городов областного значения, сельского уровней;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разработка критериев оценки степени риска, проверочные листы совместно с уполномоченным органом по предпринимательству;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разработка формы прокатного удостоверения на фильм;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разработка правил оформления паспорта памятника истории и культуры;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разработка правил назначения специальных ежемесячных денежных выплат артистам балета организаций культуры;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создание комиссии по назначению выплат артистам балета;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создание комиссии по охране памятников истории и культуры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разработка цен на товары (работы, услуги), реализуемые государственными музеями и музеями-заповедниками, созданными в организационно-правовой форме государственного учреждения;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разработка ставок арендной платы за использование памятников истории и культуры, находящихся в государственной собственности;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121) создание постоянно действующей экспертной комиссии для рассмотрения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объектов национального культурного достояния, утвержденных приказом Министра культуры и спорта Республики Казахстан от 27 марта 2015 года № 112 (зарегистрирован в Реестре государственной регистрации нормативных правовых актов под № 10967);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создание комиссии по установлению сооружению монументального искусства;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согласование назначения на должность и освобождения от должности руководителя управления культуры области, города республиканского значения и столицы;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разработка натуральных норм в сферах культуры, охраны и использования объектов историко-культурного наследия и кинематографии по согласованию с уполномоченным органом по бюджетному планированию;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125)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126)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127)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144"/>
    <w:bookmarkStart w:name="z2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145"/>
    <w:bookmarkStart w:name="z2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127-3) подготовка для размещения на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146"/>
    <w:bookmarkStart w:name="z2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127-4)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</w:t>
      </w:r>
    </w:p>
    <w:bookmarkEnd w:id="147"/>
    <w:bookmarkStart w:name="z2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127-5)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рассмотрении отчет оператора о результатах реализации государственных грантов;</w:t>
      </w:r>
    </w:p>
    <w:bookmarkEnd w:id="148"/>
    <w:bookmarkStart w:name="z2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127-6)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149"/>
    <w:bookmarkStart w:name="z2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127-7) формирование государственных грантов по направлениям и объемам финансирования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организациями;</w:t>
      </w:r>
    </w:p>
    <w:bookmarkEnd w:id="150"/>
    <w:bookmarkStart w:name="z2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127-8) участие в проведении конкурсного отбора стратегических партнеров и заключении с ними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заказа на реализацию стратегического партнерства, утвержденными Постановлением Правительства Республики Казахстан от 31 декабря 2022 года № 1139;</w:t>
      </w:r>
    </w:p>
    <w:bookmarkEnd w:id="151"/>
    <w:bookmarkStart w:name="z2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127-9)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152"/>
    <w:bookmarkStart w:name="z2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127-10) разработка формы ведомственных статистических наблюдений по согласованию с уполномоченным органом в области государственной статистики;</w:t>
      </w:r>
    </w:p>
    <w:bookmarkEnd w:id="153"/>
    <w:bookmarkStart w:name="z2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127-11)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 ежегодно до 1 декабря;</w:t>
      </w:r>
    </w:p>
    <w:bookmarkEnd w:id="154"/>
    <w:bookmarkStart w:name="z2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127-12) разработка правил по определению тематических направлений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средств;</w:t>
      </w:r>
    </w:p>
    <w:bookmarkEnd w:id="155"/>
    <w:bookmarkStart w:name="z2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127-13) разработка правил финансирования и нормативы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средств;</w:t>
      </w:r>
    </w:p>
    <w:bookmarkEnd w:id="156"/>
    <w:bookmarkStart w:name="z2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127-14) разработка правил отбора детских анимационных фильмов и фильмов для семейного просмотра, ввозимых на территорию Республики Казахстан, для дубляжа на казахский язык;</w:t>
      </w:r>
    </w:p>
    <w:bookmarkEnd w:id="157"/>
    <w:bookmarkStart w:name="z2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127-15) разработка положения и состава Национальной кинокомиссии;</w:t>
      </w:r>
    </w:p>
    <w:bookmarkEnd w:id="158"/>
    <w:bookmarkStart w:name="z2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127-16 действует до 01.01.2026 в соответствии с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127-16) разработка перечня произведений искусства, импорт которых освобождается от налога на добавленную стоимость при их ввозе негосударственными музеями;</w:t>
      </w:r>
    </w:p>
    <w:bookmarkStart w:name="z2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127-17) в пределах своей компетенции обеспечение межкультурного и межэтнического диалога, укрепление уважения к национальной культуре, обычаям, традициям казахского народа и этническим группам;</w:t>
      </w:r>
    </w:p>
    <w:bookmarkEnd w:id="160"/>
    <w:bookmarkStart w:name="z2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127-18) разработка полугодовых графиков проведения проверок в соответствии с Предпринимательским кодексом Республики Казахстан;</w:t>
      </w:r>
    </w:p>
    <w:bookmarkEnd w:id="161"/>
    <w:bookmarkStart w:name="z2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127-19) создание условий для развития культуры народа Республики Казахстан;</w:t>
      </w:r>
    </w:p>
    <w:bookmarkEnd w:id="162"/>
    <w:bookmarkStart w:name="z2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127-20) внесение предложения по созданию, реорганизации и ликвидации государственных организаций культуры;</w:t>
      </w:r>
    </w:p>
    <w:bookmarkEnd w:id="163"/>
    <w:bookmarkStart w:name="z2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127-21) разработка правил аттестации и досрочной аттестации работников культуры государственных организаций культуры;</w:t>
      </w:r>
    </w:p>
    <w:bookmarkEnd w:id="164"/>
    <w:bookmarkStart w:name="z2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127-22) разработка порядка формирования и содержания музейного фонда Республики Казахстан;</w:t>
      </w:r>
    </w:p>
    <w:bookmarkEnd w:id="165"/>
    <w:bookmarkStart w:name="z2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127-23) внесение предложения о присвоении статуса "Национальный" государственным организациям культуры и отдельным профессиональным художественным, творческим коллективам;</w:t>
      </w:r>
    </w:p>
    <w:bookmarkEnd w:id="166"/>
    <w:bookmarkStart w:name="z2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127-24) осуществление комплекса мер, направленных на организацию культурного просвещения и досуга молодежи;</w:t>
      </w:r>
    </w:p>
    <w:bookmarkEnd w:id="167"/>
    <w:bookmarkStart w:name="z2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127-25) создание совета по взаимодействию и сотрудничеству с неправительственными организациями;</w:t>
      </w:r>
    </w:p>
    <w:bookmarkEnd w:id="168"/>
    <w:bookmarkStart w:name="z16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осуществление иных функций, предусмотренных законодательством Республики Казахстан, актами Президента и Правительства Республики Казахстан.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и.о. Министра культуры и спорта РК от 25.08.2022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12.05.2023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70"/>
    <w:bookmarkStart w:name="z16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</w:p>
    <w:bookmarkEnd w:id="171"/>
    <w:bookmarkStart w:name="z16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в пределах своей компетенции правовые акты в порядке, предусмотренном законодательством Республики Казахстан;</w:t>
      </w:r>
    </w:p>
    <w:bookmarkEnd w:id="172"/>
    <w:bookmarkStart w:name="z16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73"/>
    <w:bookmarkStart w:name="z16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174"/>
    <w:bookmarkStart w:name="z16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конкурсы, фестивали, конференции, семинары и другие мероприятия в пределах компетенции Комитета;</w:t>
      </w:r>
    </w:p>
    <w:bookmarkEnd w:id="175"/>
    <w:bookmarkStart w:name="z16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к государственным наградам лиц, внесших вклад в развитие сферы культуры;</w:t>
      </w:r>
    </w:p>
    <w:bookmarkEnd w:id="176"/>
    <w:bookmarkStart w:name="z17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участие в заседаниях комиссий, советов и других консультативно-совещательных органов, принимать участие в мероприятиях, проводимых Министерством и его ведомствами;</w:t>
      </w:r>
    </w:p>
    <w:bookmarkEnd w:id="177"/>
    <w:bookmarkStart w:name="z17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прав, возложенных на Комитет в соответствии с законодательством Республики Казахстан, а также актами Министерства.</w:t>
      </w:r>
    </w:p>
    <w:bookmarkEnd w:id="178"/>
    <w:bookmarkStart w:name="z17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и.о. Министра культуры и спорта РК от 12.05.2023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</w:p>
    <w:bookmarkStart w:name="z17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80"/>
    <w:bookmarkStart w:name="z17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культуры и спорта Республики Казахстан в порядке, установленном законодательством Республики Казахстан.</w:t>
      </w:r>
    </w:p>
    <w:bookmarkEnd w:id="181"/>
    <w:bookmarkStart w:name="z17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назначаемых на должность и освобождаемых от должности руководителем аппарата Министерства в соответствии с законодательством Республики Казахстан.</w:t>
      </w:r>
    </w:p>
    <w:bookmarkEnd w:id="182"/>
    <w:bookmarkStart w:name="z17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83"/>
    <w:bookmarkStart w:name="z17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Руководителю аппарата Министерства предложения по штатному расписанию Комитета;</w:t>
      </w:r>
    </w:p>
    <w:bookmarkEnd w:id="184"/>
    <w:bookmarkStart w:name="z17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своих заместителей, утверждает положения о структурных подразделениях Комитета, должностные инструкции работников структурных подразделений Комитета;</w:t>
      </w:r>
    </w:p>
    <w:bookmarkEnd w:id="185"/>
    <w:bookmarkStart w:name="z17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</w:p>
    <w:bookmarkEnd w:id="186"/>
    <w:bookmarkStart w:name="z18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представления Руководителю аппарата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</w:p>
    <w:bookmarkEnd w:id="187"/>
    <w:bookmarkStart w:name="z18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188"/>
    <w:bookmarkStart w:name="z18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по согласованию с Министерством руководителей подведомственных организаций в установленном законодательством порядке;</w:t>
      </w:r>
    </w:p>
    <w:bookmarkEnd w:id="189"/>
    <w:bookmarkStart w:name="z18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приказы, дает указания, обязательные для исполнения работниками Комитета;</w:t>
      </w:r>
    </w:p>
    <w:bookmarkEnd w:id="190"/>
    <w:bookmarkStart w:name="z18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 в соответствии с законодательством;</w:t>
      </w:r>
    </w:p>
    <w:bookmarkEnd w:id="191"/>
    <w:bookmarkStart w:name="z18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192"/>
    <w:bookmarkStart w:name="z18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поощрения благодарственными письмами и почетными грамотами лиц, внесших вклад в развитие сферы культуры;</w:t>
      </w:r>
    </w:p>
    <w:bookmarkEnd w:id="193"/>
    <w:bookmarkStart w:name="z18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</w:t>
      </w:r>
    </w:p>
    <w:bookmarkEnd w:id="194"/>
    <w:bookmarkStart w:name="z18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95"/>
    <w:bookmarkStart w:name="z18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96"/>
    <w:bookmarkStart w:name="z19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97"/>
    <w:bookmarkStart w:name="z19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иного имущества,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8"/>
    <w:bookmarkStart w:name="z19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Комитетом, относится к республиканской собственности.</w:t>
      </w:r>
    </w:p>
    <w:bookmarkEnd w:id="199"/>
    <w:bookmarkStart w:name="z19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0"/>
    <w:bookmarkStart w:name="z19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201"/>
    <w:bookmarkStart w:name="z19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Комитета осуществляются в соответствии с законодательством Республики Казахстан.</w:t>
      </w:r>
    </w:p>
    <w:bookmarkEnd w:id="202"/>
    <w:bookmarkStart w:name="z19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и.о. Министра культуры и спорта РК от 12.05.2023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</w:p>
    <w:bookmarkStart w:name="z26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"Казахский национальный театр оперы и балета имени Абая".</w:t>
      </w:r>
    </w:p>
    <w:bookmarkEnd w:id="204"/>
    <w:bookmarkStart w:name="z26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"Казахский национальный театр драмы имени Мухтара Ауэзова".</w:t>
      </w:r>
    </w:p>
    <w:bookmarkEnd w:id="205"/>
    <w:bookmarkStart w:name="z27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"Национальный русский театр драмы имени Михаила Лермонтова".</w:t>
      </w:r>
    </w:p>
    <w:bookmarkEnd w:id="206"/>
    <w:bookmarkStart w:name="z27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"Казахский национальный оркестр народных инструментов имени Курмангазы".</w:t>
      </w:r>
    </w:p>
    <w:bookmarkEnd w:id="207"/>
    <w:bookmarkStart w:name="z27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"Республиканский государственный академический уйгурский театр музыкальной комедии имени Куддуса Кужамьярова".</w:t>
      </w:r>
    </w:p>
    <w:bookmarkEnd w:id="208"/>
    <w:bookmarkStart w:name="z27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"Республиканский государственный академический корейский театр музыкальной комедии".</w:t>
      </w:r>
    </w:p>
    <w:bookmarkEnd w:id="209"/>
    <w:bookmarkStart w:name="z27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"Республиканский академический немецкий драматический театр".</w:t>
      </w:r>
    </w:p>
    <w:bookmarkEnd w:id="210"/>
    <w:bookmarkStart w:name="z27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"Государственный академический казахский театр для детей и юношества имени Габита Мусрепова".</w:t>
      </w:r>
    </w:p>
    <w:bookmarkEnd w:id="211"/>
    <w:bookmarkStart w:name="z27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"Государственный академический русский театр для детей и юношества имени Наталии Сац".</w:t>
      </w:r>
    </w:p>
    <w:bookmarkEnd w:id="212"/>
    <w:bookmarkStart w:name="z27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"Центральный государственный музей Республики Казахстан".</w:t>
      </w:r>
    </w:p>
    <w:bookmarkEnd w:id="213"/>
    <w:bookmarkStart w:name="z27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"Государственный музей искусств Республики Казахстан имени Абылхана Кастеева".</w:t>
      </w:r>
    </w:p>
    <w:bookmarkEnd w:id="214"/>
    <w:bookmarkStart w:name="z27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"Государственная коллекция уникальных смычковых музыкальных инструментов".</w:t>
      </w:r>
    </w:p>
    <w:bookmarkEnd w:id="215"/>
    <w:bookmarkStart w:name="z28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"Государственный музей "Центр сближения культур".</w:t>
      </w:r>
    </w:p>
    <w:bookmarkEnd w:id="216"/>
    <w:bookmarkStart w:name="z28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"Национальный историко-культурный заповедник "Ордабасы".</w:t>
      </w:r>
    </w:p>
    <w:bookmarkEnd w:id="217"/>
    <w:bookmarkStart w:name="z28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"Государственный историко-культурный музей-заповедник "Есік".</w:t>
      </w:r>
    </w:p>
    <w:bookmarkEnd w:id="218"/>
    <w:bookmarkStart w:name="z28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"Государственный историко-культурный музей-заповедник "Берел".</w:t>
      </w:r>
    </w:p>
    <w:bookmarkEnd w:id="219"/>
    <w:bookmarkStart w:name="z28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казенное предприятие "Казахская государственная филармония имени Жамбыла".</w:t>
      </w:r>
    </w:p>
    <w:bookmarkEnd w:id="220"/>
    <w:bookmarkStart w:name="z28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казенное предприятие "Государственный ансамбль танца Республики Казахстан "Салтанат".</w:t>
      </w:r>
    </w:p>
    <w:bookmarkEnd w:id="221"/>
    <w:bookmarkStart w:name="z28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казенное предприятие "Ансамбль классической музыки "Камерата Казахстана".</w:t>
      </w:r>
    </w:p>
    <w:bookmarkEnd w:id="222"/>
    <w:bookmarkStart w:name="z28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казенное предприятие "Государственный академический театр танца Республики Казахстан".</w:t>
      </w:r>
    </w:p>
    <w:bookmarkEnd w:id="223"/>
    <w:bookmarkStart w:name="z28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казенное предприятие "Государственная концертная организация "Қазақконцерт имени Розы Баглановой".</w:t>
      </w:r>
    </w:p>
    <w:bookmarkEnd w:id="224"/>
    <w:bookmarkStart w:name="z28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предприятие на праве хозяйственного ведения "Казреставрация".</w:t>
      </w:r>
    </w:p>
    <w:bookmarkEnd w:id="225"/>
    <w:bookmarkStart w:name="z29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казенное предприятие "Национальный музей Республики Казахстан".</w:t>
      </w:r>
    </w:p>
    <w:bookmarkEnd w:id="226"/>
    <w:bookmarkStart w:name="z29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казенное предприятие "Государственный археологический музей-заповедник "Отырар".</w:t>
      </w:r>
    </w:p>
    <w:bookmarkEnd w:id="227"/>
    <w:bookmarkStart w:name="z29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казенное предприятие "Национальный историко-культурный и природный музей-заповедник "Ұлытау".</w:t>
      </w:r>
    </w:p>
    <w:bookmarkEnd w:id="228"/>
    <w:bookmarkStart w:name="z29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казенное предприятие "Государственный историко-культурный музей-заповедник "Әзірет Сұлтан".</w:t>
      </w:r>
    </w:p>
    <w:bookmarkEnd w:id="229"/>
    <w:bookmarkStart w:name="z29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казенное предприятие "Государственный историко-культурный и литературно-мемориальный музей-заповедник Абая "Жидебай-Бөрілі".</w:t>
      </w:r>
    </w:p>
    <w:bookmarkEnd w:id="230"/>
    <w:bookmarkStart w:name="z29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казенное предприятие "Государственный историко-культурный музей-заповедник "Ежелгі Тараз ескерткіштері".</w:t>
      </w:r>
    </w:p>
    <w:bookmarkEnd w:id="231"/>
    <w:bookmarkStart w:name="z29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казенное предприятие "Государственный историко-культурный и природный музей-заповедник "Таңбалы".</w:t>
      </w:r>
    </w:p>
    <w:bookmarkEnd w:id="232"/>
    <w:bookmarkStart w:name="z29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казенное предприятие "Государственный историко-культурный музей-заповедник "Бозоқ".</w:t>
      </w:r>
    </w:p>
    <w:bookmarkEnd w:id="233"/>
    <w:bookmarkStart w:name="z29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казенное предприятие "Государственный историко-культурный музей-заповедник "Ботай".</w:t>
      </w:r>
    </w:p>
    <w:bookmarkEnd w:id="234"/>
    <w:bookmarkStart w:name="z29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казенное предприятие "Государственный историко-культурный музей-заповедник "Сарайшық".</w:t>
      </w:r>
    </w:p>
    <w:bookmarkEnd w:id="235"/>
    <w:bookmarkStart w:name="z30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казенное предприятие "Государственный академический казахский музыкально-драматический театр имени Калибека Куанышбаева".</w:t>
      </w:r>
    </w:p>
    <w:bookmarkEnd w:id="236"/>
    <w:bookmarkStart w:name="z30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Акционерное общество "Қазақ әуендері".</w:t>
      </w:r>
    </w:p>
    <w:bookmarkEnd w:id="237"/>
    <w:bookmarkStart w:name="z30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Акционерное общество "Қазақфильм" имени Шакена Айманова".</w:t>
      </w:r>
    </w:p>
    <w:bookmarkEnd w:id="238"/>
    <w:bookmarkStart w:name="z30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Некоммерческое акционерное общество "Государственный театр оперы и балета "Астана Опера".</w:t>
      </w:r>
    </w:p>
    <w:bookmarkEnd w:id="239"/>
    <w:bookmarkStart w:name="z30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Товарищество с ограниченной ответственностью "Театр "Астана Балет".</w:t>
      </w:r>
    </w:p>
    <w:bookmarkEnd w:id="240"/>
    <w:bookmarkStart w:name="z30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Некоммерческое акционерное общество "Государственный центр поддержки национального кино".</w:t>
      </w:r>
    </w:p>
    <w:bookmarkEnd w:id="241"/>
    <w:bookmarkStart w:name="z23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государственных учреждений, находящихся в ведении Комитета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приказом и.о. Министра культуры и спорта РК от 12.05.2023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15.05.2023).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