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93ed0" w14:textId="4693e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11 февраля 2016 года № 289 "Об утверждении правил проведения раздельных сходов местного сообщества и определения количества представителей жителей села, улицы, многоквартирного жилого дома в Аральском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24 декабря 2021 года № 164. Утратило силу решением Аральского районного маслихата Кызылординской области от 5 апреля 2024 года № 189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Аральского районного маслихата Кызылординской области от 05.04.2024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11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289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определения количества представителей жителей села, улицы, многоквартирного жилого дома в Аральском районе" (зарегистрировано в Реестре государственной регистрации нормативных правовых актов за номером 5391)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утверждений правил проведения раздельных сходов местного сообщества в Аральском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2021 года № 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февраля 2016 года № 289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Аральского района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Аральского района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устанавливают порядок проведения раздельных сходов местного сообщества жителей села, поселка, сельского округа, микрорайона, улицы, многоквартирного жилого дома.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города, поселка, сельского округа Аральского района;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микрорайона, улицы, многоквартирного жилого дома в избрании представителей для участия в сходе местного сообщества.</w:t>
      </w:r>
    </w:p>
    <w:bookmarkEnd w:id="9"/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города, села, поселка, сельского округа подразделяется на участки (села, микрорайоны, улицы, многоквартирные жилые дома).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города, села, поселка, сельского округа.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города, села, поселка,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микрорайона, улицы, многоквартирного жилого дома, организуется акимом города, села, поселка и сельского округа.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микрорайона, улицы, многоквартирного жилого дома, имеющих право в нем участвовать.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 и имеющих право в нем участвовать.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города, села, поселка, сельского округа или уполномоченным им лицом.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города, села, поселка, сельского округа или уполномоченное им лицо.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Аральского района.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города, села, поселка и сельского округа.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