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de1b" w14:textId="e54d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Акирек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Акирек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46 162тысяч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44 791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46 162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Акирек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187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Акирек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