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b943" w14:textId="17db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Аккум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Аккум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70 862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3 234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67 628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72346,2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- 1 064,5 тысяч тенге;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1 064,5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189</w:t>
            </w:r>
          </w:p>
        </w:tc>
      </w:tr>
    </w:tbl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2022 год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№189 от "29" декабря 2021 года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от "29" декабря 2021 года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