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54873" w14:textId="2954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Мергенсай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декабря 2021 года № 200.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Мергенсай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46 812,0 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2 830,0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43 982,0 тысяч тенге,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47 858,0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-1046 тысяч тенге;</w:t>
      </w:r>
    </w:p>
    <w:bookmarkEnd w:id="14"/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1 046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Аральского районного маслихата Кызылординской области от 09.09.2022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Мергенсай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200</w:t>
            </w:r>
          </w:p>
        </w:tc>
      </w:tr>
    </w:tbl>
    <w:bookmarkStart w:name="z5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Мергенсай на 2022 год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09.09.2022 </w:t>
      </w:r>
      <w:r>
        <w:rPr>
          <w:rFonts w:ascii="Times New Roman"/>
          <w:b w:val="false"/>
          <w:i w:val="false"/>
          <w:color w:val="ff0000"/>
          <w:sz w:val="28"/>
        </w:rPr>
        <w:t>№ 295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47 858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200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Мергенсай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год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2023 год</w:t>
            </w:r>
          </w:p>
          <w:bookmarkEnd w:id="2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200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Мергенсай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год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2024 год</w:t>
            </w:r>
          </w:p>
          <w:bookmarkEnd w:id="2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200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Мергенсай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