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0344" w14:textId="9870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Каратерен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Каратерен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49 096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4 013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49 822,7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-726,7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726,7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Каратерен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Каратерен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203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Каратерен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