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71ae8" w14:textId="7971a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Бозколь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29 декабря 2021 года № 190.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Бозколь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71711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312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70075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71832,5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-121,5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121,5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27.05.2022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в районном бюджете на 2022 год целевые трансферты бюджету сельского округа Бозколь за счет средств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в районном бюджете на 2022 год целевые трансферты бюджету сельского округа Бозколь за счет средств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в районном бюджете на 2022 год целевые трансферты бюджету сельского округа Бозколь за счет средств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маслихата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Бозколь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27.05.2022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190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Бозколь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190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Бозколь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Бозколь за счет средств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Казалинского районного маслихата Кызылординской области от 27.05.2022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190</w:t>
            </w:r>
          </w:p>
        </w:tc>
      </w:tr>
    </w:tbl>
    <w:bookmarkStart w:name="z5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Бозколь за счет средств областного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Бозколь за счет средств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Казалинского районного маслихата Кызылординской области от 27.05.2022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жидкого топлива для водозаборных насосов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1 штука универсального пожарного прицепа (УПП-3) в село Бозколь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установке светильников ночного освещения по ул. А. Мамытова, село Бозколь (2,4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