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22a0" w14:textId="8f42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Коларык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декабря 2021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78273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2662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75399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78273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2022 год целевые трансферты бюджету сельского округа Коларык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2022 год целевые трансферты бюджету сельского округа Коларык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на 2022 год целевые трансферты бюджету сельского округа Коларык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Коларык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Коларык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Коларык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Коларык за счет средств республиканского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Коларык за счет средств областного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192</w:t>
            </w:r>
          </w:p>
        </w:tc>
      </w:tr>
    </w:tbl>
    <w:bookmarkStart w:name="z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Коларык за счет средств районного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исправлению выбоин на асфальтовых дорогах центральных улиц села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трансформатора марки КТПН-250 Ква в связи с износом трансформатора КТПН 10/0, 4 Ква, расположенного по ул. А. Кунанбаева, села Актан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