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d5e64" w14:textId="50d5e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Торетам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23 декабря 2021 года № 115.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Торетам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118 846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54 619 тысяч тенге;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1 500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62 123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162 115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-43 269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43 269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43 269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Кармакшинского районного маслихата Кызылординской области от 25.03.2022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решениями Кармакшинского районного маслихата Кызылординской области от 15.06.2022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; 17.08.2022 </w:t>
      </w:r>
      <w:r>
        <w:rPr>
          <w:rFonts w:ascii="Times New Roman"/>
          <w:b w:val="false"/>
          <w:i w:val="false"/>
          <w:color w:val="ff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на 2022 год объем бюджетной субвенций, передаваемый из районного бюджета в бюджет поселка Торетам установлен в размере 32 566 тысяч тенге.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возврат неиспользованных (недоиспользованных) целевых трансфертов, выделенных из Национального фонда Республики Казахстан в 2021 году в районный бюджет в сумме 784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Кармакшинского районного маслихата Кызылординской области от 25.03.2022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Предусмотреть возврат неиспользованных (недоиспользованных) целевых трансфертов, выделенных из областного бюджета в 2021 году в районный бюджет в сумме 0,8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2-2 в соответствии с решением Кармакшинского районного маслихата Кызылординской области от 25.03.2022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2-3. Предусмотреть возврат неиспользованных (недоиспользованных) целевых трансфертов, выделенных из районного бюджета в 2021 году в районный бюджет в сумме 29 847,1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2-3 в соответствии с решением Кармакшинского районного маслихата Кызылординской области от 25.03.2022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целевые трансферты, предусмотренные в бюджете поселка Торетам на 2022 год за счет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целевые трансферты, предусмотренные в бюджете поселка Торетам на 2022 год за счет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целевые трансферты, предусмотренные в бюджете поселка Торетам на 2022 год за счет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Торетам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Кармакшинского районного маслихата Кызылординской области от 17.08.2022 </w:t>
      </w:r>
      <w:r>
        <w:rPr>
          <w:rFonts w:ascii="Times New Roman"/>
          <w:b w:val="false"/>
          <w:i w:val="false"/>
          <w:color w:val="ff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функцинирования автомобильных дорог в городах районного значяения,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- 43269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115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Торетам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115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Торетам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115</w:t>
            </w:r>
          </w:p>
        </w:tc>
      </w:tr>
    </w:tbl>
    <w:bookmarkStart w:name="z4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поселка Торетам на 2022 год за счет республиканского бюджета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115</w:t>
            </w:r>
          </w:p>
        </w:tc>
      </w:tr>
    </w:tbl>
    <w:bookmarkStart w:name="z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поселка Торетам на 2022 год за счет областного бюджета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поселка Торетам на 2022 год за счет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Кармакшинского районного маслихата Кызылординской области от 15.06.2022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