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d677" w14:textId="16ad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Куандария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декабря 2021 года № 125.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Куандария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49 235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1 373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47 806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49 498,5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-263,5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263,5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Кармакшинского районного маслихата Кызылординской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17.08.2022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2022 году объем бюджетной субвенций, передаваемый из районного бюджета в бюджет сельского округа Куандария установлен в размере 32 004 тысяч тенге.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районного бюджета в 2021 году в районный бюджет в сумме 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Куандария, на 2022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Куандария, на 2022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бюджете сельского округа Куандария, на 2022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17.08.2022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125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125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125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Куандария на 2022 год за счет республиканского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125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Куандария на 2022 год за счет областного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Куандария на 2022 год за счет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земельного акта и государственная регистрация скважин на родниковую воду, оформление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областной национальный конкурс работников "Семи клубов", посвященный продвижению платформы Елбасы Н. Назарбаева "Национальная культура – ​​духовная опора народа".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