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ff041" w14:textId="71ff0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Тан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29 декабря 2021 года № 13-14.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Тан на 2022 – 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75 759,3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2 583,3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138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73 038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195 196,4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119 437,1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-119 437,1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5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119 437,1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Тан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Жалагашского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Курманбаева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13-14</w:t>
            </w:r>
          </w:p>
        </w:tc>
      </w:tr>
    </w:tbl>
    <w:bookmarkStart w:name="z5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2022 год</w:t>
      </w:r>
    </w:p>
    <w:bookmarkEnd w:id="21"/>
    <w:bookmarkStart w:name="z5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Жалагашского районного маслихата Кызылординской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27-14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119437,1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№13-14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2023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№13-14 </w:t>
            </w:r>
          </w:p>
        </w:tc>
      </w:tr>
    </w:tbl>
    <w:bookmarkStart w:name="z41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Тан на 2024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13-14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бюджет сельского округа Тан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